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55581" w14:textId="77777777" w:rsidR="00CF455C" w:rsidRPr="00FC3869" w:rsidRDefault="00CF455C" w:rsidP="004F38AA">
      <w:pPr>
        <w:pStyle w:val="Heading1"/>
        <w:rPr>
          <w:lang w:val="en-US"/>
        </w:rPr>
      </w:pPr>
      <w:r w:rsidRPr="00FC3869">
        <w:rPr>
          <w:rStyle w:val="Heading"/>
          <w:rFonts w:ascii="Calibri" w:hAnsi="Calibri" w:cs="Calibri"/>
          <w:sz w:val="24"/>
          <w:szCs w:val="24"/>
          <w:lang w:val="en-US"/>
        </w:rPr>
        <w:t>PARTICIPANT INFORMATION SHEET</w:t>
      </w:r>
    </w:p>
    <w:p w14:paraId="6E2E1146" w14:textId="77777777" w:rsidR="00CF455C" w:rsidRDefault="00CF455C" w:rsidP="00CF455C">
      <w:pPr>
        <w:pStyle w:val="Standard"/>
        <w:rPr>
          <w:rFonts w:ascii="Calibri" w:hAnsi="Calibri" w:cs="Calibri"/>
          <w:b/>
          <w:lang w:val="en-US"/>
        </w:rPr>
      </w:pPr>
    </w:p>
    <w:p w14:paraId="78599B58" w14:textId="77777777" w:rsidR="00CF455C" w:rsidRPr="00CF291C" w:rsidRDefault="00CF455C" w:rsidP="00CF455C">
      <w:pPr>
        <w:pStyle w:val="Standard"/>
        <w:rPr>
          <w:sz w:val="22"/>
          <w:szCs w:val="22"/>
          <w:lang w:val="en-US"/>
        </w:rPr>
      </w:pPr>
      <w:r w:rsidRPr="00CF291C">
        <w:rPr>
          <w:rFonts w:ascii="Calibri" w:hAnsi="Calibri" w:cs="Calibri"/>
          <w:i/>
          <w:sz w:val="22"/>
          <w:szCs w:val="22"/>
          <w:lang w:val="en-US"/>
        </w:rPr>
        <w:t xml:space="preserve">This Participant Information Sheet Template includes essential information that you are obliged to provide to research participants. </w:t>
      </w:r>
      <w:r w:rsidRPr="00CF291C">
        <w:rPr>
          <w:rFonts w:ascii="Calibri" w:hAnsi="Calibri" w:cs="Calibri"/>
          <w:i/>
          <w:sz w:val="22"/>
          <w:szCs w:val="22"/>
          <w:lang w:val="en-GB"/>
        </w:rPr>
        <w:t>This template is a guide to help researchers design study information sheets.  You can alter the text as relevant for your study, but headings should remain (if not mentioned otherwise).</w:t>
      </w:r>
    </w:p>
    <w:p w14:paraId="20A974FC" w14:textId="77777777" w:rsidR="00CF455C" w:rsidRPr="00CF291C" w:rsidRDefault="00CF455C" w:rsidP="00CF455C">
      <w:pPr>
        <w:pStyle w:val="Standard"/>
        <w:rPr>
          <w:rFonts w:ascii="Calibri" w:hAnsi="Calibri" w:cs="Calibri"/>
          <w:b/>
          <w:sz w:val="22"/>
          <w:szCs w:val="22"/>
          <w:lang w:val="en-US"/>
        </w:rPr>
      </w:pPr>
    </w:p>
    <w:p w14:paraId="1FF99E52" w14:textId="77777777" w:rsidR="00CF455C" w:rsidRPr="00CF291C" w:rsidRDefault="00937666" w:rsidP="00CF455C">
      <w:pPr>
        <w:pStyle w:val="Standard"/>
        <w:rPr>
          <w:sz w:val="22"/>
          <w:szCs w:val="22"/>
          <w:lang w:val="en-US"/>
        </w:rPr>
      </w:pPr>
      <w:r w:rsidRPr="00CF291C">
        <w:rPr>
          <w:rFonts w:ascii="Calibri" w:hAnsi="Calibri" w:cs="Calibri"/>
          <w:b/>
          <w:sz w:val="22"/>
          <w:szCs w:val="22"/>
          <w:lang w:val="en-US"/>
        </w:rPr>
        <w:t>Study title:</w:t>
      </w:r>
      <w:r w:rsidR="00CF455C" w:rsidRPr="00CF291C">
        <w:rPr>
          <w:rFonts w:ascii="Calibri" w:hAnsi="Calibri" w:cs="Calibri"/>
          <w:b/>
          <w:sz w:val="22"/>
          <w:szCs w:val="22"/>
          <w:lang w:val="en-US"/>
        </w:rPr>
        <w:t xml:space="preserve"> </w:t>
      </w:r>
      <w:r w:rsidR="00CF455C" w:rsidRPr="00CF291C">
        <w:rPr>
          <w:rFonts w:ascii="Calibri" w:hAnsi="Calibri" w:cs="Calibri"/>
          <w:sz w:val="22"/>
          <w:szCs w:val="22"/>
          <w:highlight w:val="yellow"/>
          <w:lang w:val="en-US"/>
        </w:rPr>
        <w:t>One consistent title should appear on all your study documents</w:t>
      </w:r>
      <w:r w:rsidR="00CF455C" w:rsidRPr="00CF291C">
        <w:rPr>
          <w:rFonts w:ascii="Calibri" w:hAnsi="Calibri" w:cs="Calibri"/>
          <w:b/>
          <w:sz w:val="22"/>
          <w:szCs w:val="22"/>
          <w:highlight w:val="yellow"/>
          <w:lang w:val="en-US"/>
        </w:rPr>
        <w:t>.</w:t>
      </w:r>
    </w:p>
    <w:p w14:paraId="463B8129" w14:textId="77777777" w:rsidR="00CF455C" w:rsidRPr="00CF291C" w:rsidRDefault="00CF455C" w:rsidP="00CF455C">
      <w:pPr>
        <w:pStyle w:val="Standard"/>
        <w:rPr>
          <w:rFonts w:ascii="Calibri" w:hAnsi="Calibri" w:cs="Calibri"/>
          <w:b/>
          <w:sz w:val="22"/>
          <w:szCs w:val="22"/>
          <w:lang w:val="en-US"/>
        </w:rPr>
      </w:pPr>
    </w:p>
    <w:p w14:paraId="73D6E5C5" w14:textId="77777777" w:rsidR="00CF455C" w:rsidRPr="00CF291C" w:rsidRDefault="00CF455C" w:rsidP="00CF455C">
      <w:pPr>
        <w:pStyle w:val="Standard"/>
        <w:rPr>
          <w:sz w:val="22"/>
          <w:szCs w:val="22"/>
          <w:lang w:val="en-US"/>
        </w:rPr>
      </w:pPr>
      <w:r w:rsidRPr="00CF291C">
        <w:rPr>
          <w:rFonts w:ascii="Calibri" w:hAnsi="Calibri" w:cs="Calibri"/>
          <w:b/>
          <w:sz w:val="22"/>
          <w:szCs w:val="22"/>
          <w:lang w:val="en-US"/>
        </w:rPr>
        <w:t xml:space="preserve">Invitation to participate in </w:t>
      </w:r>
      <w:proofErr w:type="gramStart"/>
      <w:r w:rsidRPr="00CF291C">
        <w:rPr>
          <w:rFonts w:ascii="Calibri" w:hAnsi="Calibri" w:cs="Calibri"/>
          <w:b/>
          <w:sz w:val="22"/>
          <w:szCs w:val="22"/>
          <w:lang w:val="en-US"/>
        </w:rPr>
        <w:t>a research</w:t>
      </w:r>
      <w:proofErr w:type="gramEnd"/>
      <w:r w:rsidRPr="00CF291C">
        <w:rPr>
          <w:rFonts w:ascii="Calibri" w:hAnsi="Calibri" w:cs="Calibri"/>
          <w:b/>
          <w:sz w:val="22"/>
          <w:szCs w:val="22"/>
          <w:lang w:val="en-US"/>
        </w:rPr>
        <w:t xml:space="preserve"> study</w:t>
      </w:r>
    </w:p>
    <w:p w14:paraId="1639BBA4" w14:textId="77777777" w:rsidR="003E02CD" w:rsidRPr="00CF291C" w:rsidRDefault="003E02CD" w:rsidP="003E02CD">
      <w:pPr>
        <w:pStyle w:val="Standard"/>
        <w:rPr>
          <w:rStyle w:val="Emphasis"/>
          <w:rFonts w:ascii="Calibri" w:hAnsi="Calibri" w:cs="Calibri"/>
          <w:sz w:val="22"/>
          <w:szCs w:val="22"/>
          <w:lang w:val="en-US"/>
        </w:rPr>
      </w:pPr>
    </w:p>
    <w:p w14:paraId="3FE04CD5" w14:textId="77777777" w:rsidR="00CF455C" w:rsidRPr="00CF291C" w:rsidRDefault="00CF455C" w:rsidP="004A339A">
      <w:pPr>
        <w:pStyle w:val="Standard"/>
        <w:ind w:left="1134"/>
        <w:rPr>
          <w:sz w:val="22"/>
          <w:szCs w:val="22"/>
          <w:lang w:val="en-US"/>
        </w:rPr>
      </w:pPr>
      <w:r w:rsidRPr="003E02CD">
        <w:rPr>
          <w:rStyle w:val="Emphasis"/>
          <w:rFonts w:ascii="Calibri" w:hAnsi="Calibri" w:cs="Calibri"/>
          <w:sz w:val="22"/>
          <w:szCs w:val="22"/>
          <w:lang w:val="en-US"/>
        </w:rPr>
        <w:t xml:space="preserve">For example: We'd like to invite </w:t>
      </w:r>
      <w:r w:rsidR="003E02CD" w:rsidRPr="003E02CD">
        <w:rPr>
          <w:rStyle w:val="Emphasis"/>
          <w:rFonts w:ascii="Calibri" w:hAnsi="Calibri" w:cs="Calibri"/>
          <w:sz w:val="22"/>
          <w:szCs w:val="22"/>
          <w:lang w:val="en-US"/>
        </w:rPr>
        <w:t>Y</w:t>
      </w:r>
      <w:r w:rsidRPr="003E02CD">
        <w:rPr>
          <w:rStyle w:val="Emphasis"/>
          <w:rFonts w:ascii="Calibri" w:hAnsi="Calibri" w:cs="Calibri"/>
          <w:sz w:val="22"/>
          <w:szCs w:val="22"/>
          <w:lang w:val="en-US"/>
        </w:rPr>
        <w:t>ou to take part in our research study</w:t>
      </w:r>
      <w:r w:rsidRPr="003E02CD">
        <w:rPr>
          <w:rFonts w:ascii="Calibri" w:hAnsi="Calibri" w:cs="Calibri"/>
          <w:i/>
          <w:sz w:val="22"/>
          <w:szCs w:val="22"/>
          <w:lang w:val="en-US"/>
        </w:rPr>
        <w:t>, where</w:t>
      </w:r>
      <w:r w:rsidR="003E02CD" w:rsidRPr="003E02CD">
        <w:rPr>
          <w:rFonts w:ascii="Calibri" w:hAnsi="Calibri" w:cs="Calibri"/>
          <w:sz w:val="22"/>
          <w:szCs w:val="22"/>
          <w:lang w:val="en-US"/>
        </w:rPr>
        <w:t>….</w:t>
      </w:r>
      <w:r w:rsidRPr="003E02CD">
        <w:rPr>
          <w:rFonts w:ascii="Calibri" w:hAnsi="Calibri" w:cs="Calibri"/>
          <w:sz w:val="22"/>
          <w:szCs w:val="22"/>
          <w:lang w:val="en-US"/>
        </w:rPr>
        <w:t xml:space="preserve"> </w:t>
      </w:r>
      <w:r w:rsidRPr="00CF291C">
        <w:rPr>
          <w:rFonts w:ascii="Calibri" w:hAnsi="Calibri" w:cs="Calibri"/>
          <w:sz w:val="22"/>
          <w:szCs w:val="22"/>
          <w:highlight w:val="yellow"/>
          <w:lang w:val="en-US" w:eastAsia="en-GB"/>
        </w:rPr>
        <w:t>provide a brief outline of the purpose of your study in lay language</w:t>
      </w:r>
      <w:r w:rsidRPr="00CF291C">
        <w:rPr>
          <w:rFonts w:ascii="Calibri" w:hAnsi="Calibri" w:cs="Calibri"/>
          <w:sz w:val="22"/>
          <w:szCs w:val="22"/>
          <w:highlight w:val="yellow"/>
          <w:lang w:val="en-US"/>
        </w:rPr>
        <w:t>. You should explain briefly why and how the participant was invited/chosen/recruited. State how many participants you are intending to involve.</w:t>
      </w:r>
    </w:p>
    <w:p w14:paraId="1AF06172" w14:textId="77777777" w:rsidR="003E02CD" w:rsidRPr="00CF291C" w:rsidRDefault="003E02CD" w:rsidP="004A339A">
      <w:pPr>
        <w:pStyle w:val="Heading1"/>
        <w:ind w:left="1134"/>
        <w:rPr>
          <w:rFonts w:ascii="Calibri" w:hAnsi="Calibri" w:cs="Calibri"/>
          <w:szCs w:val="22"/>
          <w:lang w:val="en-US"/>
        </w:rPr>
      </w:pPr>
    </w:p>
    <w:p w14:paraId="12D712A1" w14:textId="77777777" w:rsidR="00CF455C" w:rsidRPr="003E02CD" w:rsidRDefault="00CF455C" w:rsidP="004A339A">
      <w:pPr>
        <w:pStyle w:val="Heading1"/>
        <w:ind w:left="1134"/>
        <w:rPr>
          <w:szCs w:val="22"/>
          <w:lang w:val="en-US"/>
        </w:rPr>
      </w:pPr>
      <w:r w:rsidRPr="003E02CD">
        <w:rPr>
          <w:rFonts w:ascii="Calibri" w:hAnsi="Calibri" w:cs="Calibri"/>
          <w:szCs w:val="22"/>
          <w:lang w:val="en-US"/>
        </w:rPr>
        <w:t xml:space="preserve">This information sheet describes the study and Your role in it.  </w:t>
      </w:r>
      <w:r w:rsidRPr="003E02CD">
        <w:rPr>
          <w:rStyle w:val="Emphasis"/>
          <w:rFonts w:ascii="Calibri" w:hAnsi="Calibri" w:cs="Calibri"/>
          <w:i w:val="0"/>
          <w:sz w:val="22"/>
          <w:szCs w:val="22"/>
          <w:lang w:val="en-US"/>
        </w:rPr>
        <w:t>Before yo</w:t>
      </w:r>
      <w:r w:rsidR="003E02CD">
        <w:rPr>
          <w:rStyle w:val="Emphasis"/>
          <w:rFonts w:ascii="Calibri" w:hAnsi="Calibri" w:cs="Calibri"/>
          <w:i w:val="0"/>
          <w:sz w:val="22"/>
          <w:szCs w:val="22"/>
          <w:lang w:val="en-US"/>
        </w:rPr>
        <w:t>u decide, it is important that Y</w:t>
      </w:r>
      <w:r w:rsidRPr="003E02CD">
        <w:rPr>
          <w:rStyle w:val="Emphasis"/>
          <w:rFonts w:ascii="Calibri" w:hAnsi="Calibri" w:cs="Calibri"/>
          <w:i w:val="0"/>
          <w:sz w:val="22"/>
          <w:szCs w:val="22"/>
          <w:lang w:val="en-US"/>
        </w:rPr>
        <w:t>ou understand why the research is being done</w:t>
      </w:r>
      <w:r w:rsidR="003E02CD">
        <w:rPr>
          <w:rStyle w:val="Emphasis"/>
          <w:rFonts w:ascii="Calibri" w:hAnsi="Calibri" w:cs="Calibri"/>
          <w:i w:val="0"/>
          <w:sz w:val="22"/>
          <w:szCs w:val="22"/>
          <w:lang w:val="en-US"/>
        </w:rPr>
        <w:t xml:space="preserve"> and what it would involve for Y</w:t>
      </w:r>
      <w:r w:rsidRPr="003E02CD">
        <w:rPr>
          <w:rStyle w:val="Emphasis"/>
          <w:rFonts w:ascii="Calibri" w:hAnsi="Calibri" w:cs="Calibri"/>
          <w:i w:val="0"/>
          <w:sz w:val="22"/>
          <w:szCs w:val="22"/>
          <w:lang w:val="en-US"/>
        </w:rPr>
        <w:t xml:space="preserve">ou. Please take time to read this </w:t>
      </w:r>
      <w:proofErr w:type="gramStart"/>
      <w:r w:rsidRPr="003E02CD">
        <w:rPr>
          <w:rStyle w:val="Emphasis"/>
          <w:rFonts w:ascii="Calibri" w:hAnsi="Calibri" w:cs="Calibri"/>
          <w:i w:val="0"/>
          <w:sz w:val="22"/>
          <w:szCs w:val="22"/>
          <w:lang w:val="en-US"/>
        </w:rPr>
        <w:t>information,</w:t>
      </w:r>
      <w:r w:rsidR="003E02CD">
        <w:rPr>
          <w:rStyle w:val="Emphasis"/>
          <w:rFonts w:ascii="Calibri" w:hAnsi="Calibri" w:cs="Calibri"/>
          <w:i w:val="0"/>
          <w:sz w:val="22"/>
          <w:szCs w:val="22"/>
          <w:lang w:val="en-US"/>
        </w:rPr>
        <w:t xml:space="preserve"> and</w:t>
      </w:r>
      <w:proofErr w:type="gramEnd"/>
      <w:r w:rsidR="003E02CD">
        <w:rPr>
          <w:rStyle w:val="Emphasis"/>
          <w:rFonts w:ascii="Calibri" w:hAnsi="Calibri" w:cs="Calibri"/>
          <w:i w:val="0"/>
          <w:sz w:val="22"/>
          <w:szCs w:val="22"/>
          <w:lang w:val="en-US"/>
        </w:rPr>
        <w:t xml:space="preserve"> discuss it with others if Y</w:t>
      </w:r>
      <w:r w:rsidRPr="003E02CD">
        <w:rPr>
          <w:rStyle w:val="Emphasis"/>
          <w:rFonts w:ascii="Calibri" w:hAnsi="Calibri" w:cs="Calibri"/>
          <w:i w:val="0"/>
          <w:sz w:val="22"/>
          <w:szCs w:val="22"/>
          <w:lang w:val="en-US"/>
        </w:rPr>
        <w:t>ou wish.</w:t>
      </w:r>
      <w:r w:rsidRPr="003E02CD">
        <w:rPr>
          <w:rStyle w:val="Emphasis"/>
          <w:rFonts w:ascii="Calibri" w:hAnsi="Calibri" w:cs="Calibri"/>
          <w:sz w:val="22"/>
          <w:szCs w:val="22"/>
          <w:lang w:val="en-US"/>
        </w:rPr>
        <w:t xml:space="preserve"> </w:t>
      </w:r>
      <w:r w:rsidRPr="003E02CD">
        <w:rPr>
          <w:rFonts w:ascii="Calibri" w:hAnsi="Calibri" w:cs="Calibri"/>
          <w:szCs w:val="22"/>
          <w:lang w:val="en-US"/>
        </w:rPr>
        <w:t>If there is any</w:t>
      </w:r>
      <w:r w:rsidR="003E02CD">
        <w:rPr>
          <w:rFonts w:ascii="Calibri" w:hAnsi="Calibri" w:cs="Calibri"/>
          <w:szCs w:val="22"/>
          <w:lang w:val="en-US"/>
        </w:rPr>
        <w:t>thing that is not clear, or if Y</w:t>
      </w:r>
      <w:r w:rsidRPr="003E02CD">
        <w:rPr>
          <w:rFonts w:ascii="Calibri" w:hAnsi="Calibri" w:cs="Calibri"/>
          <w:szCs w:val="22"/>
          <w:lang w:val="en-US"/>
        </w:rPr>
        <w:t>ou would like more information, please ask us. After that</w:t>
      </w:r>
      <w:r w:rsidR="003E02CD">
        <w:rPr>
          <w:rFonts w:ascii="Calibri" w:hAnsi="Calibri" w:cs="Calibri"/>
          <w:szCs w:val="22"/>
          <w:lang w:val="en-US"/>
        </w:rPr>
        <w:t xml:space="preserve"> we will ask Y</w:t>
      </w:r>
      <w:r w:rsidRPr="003E02CD">
        <w:rPr>
          <w:rFonts w:ascii="Calibri" w:hAnsi="Calibri" w:cs="Calibri"/>
          <w:szCs w:val="22"/>
          <w:lang w:val="en-US"/>
        </w:rPr>
        <w:t>ou to sign a consent form to participate in the study.</w:t>
      </w:r>
    </w:p>
    <w:p w14:paraId="5FF27783" w14:textId="77777777" w:rsidR="00CF455C" w:rsidRDefault="00CF455C" w:rsidP="00CF455C">
      <w:pPr>
        <w:pStyle w:val="Standard"/>
        <w:rPr>
          <w:rFonts w:ascii="Calibri" w:hAnsi="Calibri" w:cs="Calibri"/>
          <w:lang w:val="en-US"/>
        </w:rPr>
      </w:pPr>
    </w:p>
    <w:p w14:paraId="73DFD24D" w14:textId="77777777" w:rsidR="00CF455C" w:rsidRPr="00CF291C" w:rsidRDefault="00CF455C" w:rsidP="00CF455C">
      <w:pPr>
        <w:pStyle w:val="Standard"/>
        <w:rPr>
          <w:sz w:val="22"/>
          <w:szCs w:val="22"/>
          <w:lang w:val="en-US"/>
        </w:rPr>
      </w:pPr>
      <w:r w:rsidRPr="00CF291C">
        <w:rPr>
          <w:rFonts w:ascii="Calibri" w:hAnsi="Calibri" w:cs="Calibri"/>
          <w:b/>
          <w:sz w:val="22"/>
          <w:szCs w:val="22"/>
          <w:lang w:val="en-US"/>
        </w:rPr>
        <w:t>Voluntary nature of participation</w:t>
      </w:r>
    </w:p>
    <w:p w14:paraId="6C93BB85" w14:textId="77777777" w:rsidR="00CF455C" w:rsidRPr="00CF291C" w:rsidRDefault="00937666" w:rsidP="004A339A">
      <w:pPr>
        <w:pStyle w:val="Standard"/>
        <w:ind w:left="1134"/>
        <w:rPr>
          <w:sz w:val="22"/>
          <w:szCs w:val="22"/>
          <w:lang w:val="en-US"/>
        </w:rPr>
      </w:pPr>
      <w:proofErr w:type="gramStart"/>
      <w:r w:rsidRPr="00CF291C">
        <w:rPr>
          <w:rFonts w:ascii="Calibri" w:hAnsi="Calibri" w:cs="Calibri"/>
          <w:sz w:val="22"/>
          <w:szCs w:val="22"/>
          <w:shd w:val="clear" w:color="auto" w:fill="FFFFFF"/>
          <w:lang w:val="en-US"/>
        </w:rPr>
        <w:t xml:space="preserve">The </w:t>
      </w:r>
      <w:r w:rsidR="00CF455C" w:rsidRPr="00CF291C">
        <w:rPr>
          <w:rFonts w:ascii="Calibri" w:hAnsi="Calibri" w:cs="Calibri"/>
          <w:sz w:val="22"/>
          <w:szCs w:val="22"/>
          <w:shd w:val="clear" w:color="auto" w:fill="FFFFFF"/>
          <w:lang w:val="en-US"/>
        </w:rPr>
        <w:t>participation</w:t>
      </w:r>
      <w:proofErr w:type="gramEnd"/>
      <w:r w:rsidR="00CF455C" w:rsidRPr="00CF291C">
        <w:rPr>
          <w:rFonts w:ascii="Calibri" w:hAnsi="Calibri" w:cs="Calibri"/>
          <w:sz w:val="22"/>
          <w:szCs w:val="22"/>
          <w:shd w:val="clear" w:color="auto" w:fill="FFFFFF"/>
          <w:lang w:val="en-US"/>
        </w:rPr>
        <w:t xml:space="preserve"> </w:t>
      </w:r>
      <w:r w:rsidRPr="00CF291C">
        <w:rPr>
          <w:rFonts w:ascii="Calibri" w:hAnsi="Calibri" w:cs="Calibri"/>
          <w:sz w:val="22"/>
          <w:szCs w:val="22"/>
          <w:shd w:val="clear" w:color="auto" w:fill="FFFFFF"/>
          <w:lang w:val="en-US"/>
        </w:rPr>
        <w:t xml:space="preserve">in this study </w:t>
      </w:r>
      <w:r w:rsidR="00467453">
        <w:rPr>
          <w:rFonts w:ascii="Calibri" w:hAnsi="Calibri" w:cs="Calibri"/>
          <w:sz w:val="22"/>
          <w:szCs w:val="22"/>
          <w:shd w:val="clear" w:color="auto" w:fill="FFFFFF"/>
          <w:lang w:val="en-US"/>
        </w:rPr>
        <w:t xml:space="preserve">is </w:t>
      </w:r>
      <w:r w:rsidR="00CF455C" w:rsidRPr="00CF291C">
        <w:rPr>
          <w:rFonts w:ascii="Calibri" w:hAnsi="Calibri" w:cs="Calibri"/>
          <w:sz w:val="22"/>
          <w:szCs w:val="22"/>
          <w:shd w:val="clear" w:color="auto" w:fill="FFFFFF"/>
          <w:lang w:val="en-US"/>
        </w:rPr>
        <w:t>vol</w:t>
      </w:r>
      <w:r w:rsidRPr="00CF291C">
        <w:rPr>
          <w:rFonts w:ascii="Calibri" w:hAnsi="Calibri" w:cs="Calibri"/>
          <w:sz w:val="22"/>
          <w:szCs w:val="22"/>
          <w:shd w:val="clear" w:color="auto" w:fill="FFFFFF"/>
          <w:lang w:val="en-US"/>
        </w:rPr>
        <w:t xml:space="preserve">untary. You </w:t>
      </w:r>
      <w:r w:rsidR="00CF455C" w:rsidRPr="00CF291C">
        <w:rPr>
          <w:rFonts w:ascii="Calibri" w:hAnsi="Calibri" w:cs="Calibri"/>
          <w:sz w:val="22"/>
          <w:szCs w:val="22"/>
          <w:shd w:val="clear" w:color="auto" w:fill="FFFFFF"/>
          <w:lang w:val="en-US"/>
        </w:rPr>
        <w:t>can withdraw from the study at any time</w:t>
      </w:r>
      <w:r w:rsidR="00242D03" w:rsidRPr="00242D03">
        <w:rPr>
          <w:lang w:val="en-US"/>
        </w:rPr>
        <w:t xml:space="preserve"> </w:t>
      </w:r>
      <w:r w:rsidR="00242D03" w:rsidRPr="00242D03">
        <w:rPr>
          <w:rFonts w:ascii="Calibri" w:hAnsi="Calibri" w:cs="Calibri"/>
          <w:sz w:val="22"/>
          <w:szCs w:val="22"/>
          <w:shd w:val="clear" w:color="auto" w:fill="FFFFFF"/>
          <w:lang w:val="en-US"/>
        </w:rPr>
        <w:t>without giving any reason and without there being any negative consequences</w:t>
      </w:r>
      <w:r w:rsidR="00CF455C" w:rsidRPr="00CF291C">
        <w:rPr>
          <w:rFonts w:ascii="Calibri" w:hAnsi="Calibri" w:cs="Calibri"/>
          <w:sz w:val="22"/>
          <w:szCs w:val="22"/>
          <w:shd w:val="clear" w:color="auto" w:fill="FFFFFF"/>
          <w:lang w:val="en-US"/>
        </w:rPr>
        <w:t xml:space="preserve">. </w:t>
      </w:r>
      <w:r w:rsidRPr="00CF291C">
        <w:rPr>
          <w:rFonts w:ascii="Calibri" w:hAnsi="Calibri"/>
          <w:sz w:val="22"/>
          <w:szCs w:val="22"/>
          <w:lang w:val="en-US"/>
        </w:rPr>
        <w:t>If You withdraw</w:t>
      </w:r>
      <w:r w:rsidR="00CF455C" w:rsidRPr="00CF291C">
        <w:rPr>
          <w:rFonts w:ascii="Calibri" w:hAnsi="Calibri"/>
          <w:sz w:val="22"/>
          <w:szCs w:val="22"/>
          <w:lang w:val="en-US"/>
        </w:rPr>
        <w:t xml:space="preserve"> from</w:t>
      </w:r>
      <w:r w:rsidRPr="00CF291C">
        <w:rPr>
          <w:rFonts w:ascii="Calibri" w:hAnsi="Calibri"/>
          <w:sz w:val="22"/>
          <w:szCs w:val="22"/>
          <w:lang w:val="en-US"/>
        </w:rPr>
        <w:t xml:space="preserve"> the study or withdraw Your </w:t>
      </w:r>
      <w:r w:rsidR="00CF455C" w:rsidRPr="00CF291C">
        <w:rPr>
          <w:rFonts w:ascii="Calibri" w:hAnsi="Calibri"/>
          <w:sz w:val="22"/>
          <w:szCs w:val="22"/>
          <w:lang w:val="en-US"/>
        </w:rPr>
        <w:t xml:space="preserve">consent, </w:t>
      </w:r>
      <w:r w:rsidRPr="00CF291C">
        <w:rPr>
          <w:rFonts w:ascii="Calibri" w:hAnsi="Calibri"/>
          <w:sz w:val="22"/>
          <w:szCs w:val="22"/>
          <w:lang w:val="en-US"/>
        </w:rPr>
        <w:t xml:space="preserve">any data collected from You </w:t>
      </w:r>
      <w:r w:rsidR="00CF455C" w:rsidRPr="00CF291C">
        <w:rPr>
          <w:rFonts w:ascii="Calibri" w:hAnsi="Calibri"/>
          <w:sz w:val="22"/>
          <w:szCs w:val="22"/>
          <w:lang w:val="en-US"/>
        </w:rPr>
        <w:t>before the withdrawal can be included as part of the research data.</w:t>
      </w:r>
    </w:p>
    <w:p w14:paraId="7A8DDEB7" w14:textId="77777777" w:rsidR="00CF455C" w:rsidRPr="00CF291C" w:rsidRDefault="00CF455C" w:rsidP="00CF455C">
      <w:pPr>
        <w:pStyle w:val="Standard"/>
        <w:rPr>
          <w:rFonts w:ascii="Calibri" w:hAnsi="Calibri" w:cs="Calibri"/>
          <w:sz w:val="22"/>
          <w:szCs w:val="22"/>
          <w:lang w:val="en-US"/>
        </w:rPr>
      </w:pPr>
    </w:p>
    <w:p w14:paraId="2FA606FF" w14:textId="77777777" w:rsidR="00CF455C" w:rsidRPr="00CF291C" w:rsidRDefault="00CF455C" w:rsidP="00CF455C">
      <w:pPr>
        <w:pStyle w:val="Standard"/>
        <w:rPr>
          <w:sz w:val="22"/>
          <w:szCs w:val="22"/>
          <w:lang w:val="en-US"/>
        </w:rPr>
      </w:pPr>
      <w:r w:rsidRPr="00CF291C">
        <w:rPr>
          <w:rFonts w:ascii="Calibri" w:hAnsi="Calibri" w:cs="Calibri"/>
          <w:b/>
          <w:sz w:val="22"/>
          <w:szCs w:val="22"/>
          <w:lang w:val="en-US"/>
        </w:rPr>
        <w:t>Purpose of the study</w:t>
      </w:r>
    </w:p>
    <w:p w14:paraId="0F672980" w14:textId="77777777" w:rsidR="00CF455C" w:rsidRPr="00CF291C" w:rsidRDefault="00CF455C" w:rsidP="004A339A">
      <w:pPr>
        <w:pStyle w:val="pen"/>
        <w:ind w:left="1134"/>
        <w:rPr>
          <w:sz w:val="22"/>
          <w:szCs w:val="22"/>
          <w:lang w:val="en-US"/>
        </w:rPr>
      </w:pPr>
      <w:r w:rsidRPr="00CF291C">
        <w:rPr>
          <w:rFonts w:ascii="Calibri" w:hAnsi="Calibri" w:cs="Calibri"/>
          <w:i w:val="0"/>
          <w:sz w:val="22"/>
          <w:szCs w:val="22"/>
          <w:highlight w:val="yellow"/>
          <w:lang w:val="en-US"/>
        </w:rPr>
        <w:t>Provide a paragraph to describe the research study and why it is being done. Include the principle aim of the study in brief. Please don´t menti</w:t>
      </w:r>
      <w:r w:rsidR="00937666" w:rsidRPr="00CF291C">
        <w:rPr>
          <w:rFonts w:ascii="Calibri" w:hAnsi="Calibri" w:cs="Calibri"/>
          <w:i w:val="0"/>
          <w:sz w:val="22"/>
          <w:szCs w:val="22"/>
          <w:highlight w:val="yellow"/>
          <w:lang w:val="en-US"/>
        </w:rPr>
        <w:t xml:space="preserve">on here that this is a </w:t>
      </w:r>
      <w:r w:rsidRPr="00CF291C">
        <w:rPr>
          <w:rFonts w:ascii="Calibri" w:hAnsi="Calibri" w:cs="Calibri"/>
          <w:i w:val="0"/>
          <w:sz w:val="22"/>
          <w:szCs w:val="22"/>
          <w:highlight w:val="yellow"/>
          <w:lang w:val="en-US"/>
        </w:rPr>
        <w:t>thesis or other fulfillment of an educational qualification</w:t>
      </w:r>
      <w:r w:rsidR="00CF291C">
        <w:rPr>
          <w:rFonts w:ascii="Calibri" w:hAnsi="Calibri" w:cs="Calibri"/>
          <w:i w:val="0"/>
          <w:sz w:val="22"/>
          <w:szCs w:val="22"/>
          <w:highlight w:val="yellow"/>
          <w:lang w:val="en-US"/>
        </w:rPr>
        <w:t xml:space="preserve"> - it’s not the </w:t>
      </w:r>
      <w:r w:rsidR="00FC3869">
        <w:rPr>
          <w:rFonts w:ascii="Calibri" w:hAnsi="Calibri" w:cs="Calibri"/>
          <w:i w:val="0"/>
          <w:sz w:val="22"/>
          <w:szCs w:val="22"/>
          <w:highlight w:val="yellow"/>
          <w:lang w:val="en-US"/>
        </w:rPr>
        <w:t xml:space="preserve">main </w:t>
      </w:r>
      <w:r w:rsidR="00CF291C">
        <w:rPr>
          <w:rFonts w:ascii="Calibri" w:hAnsi="Calibri" w:cs="Calibri"/>
          <w:i w:val="0"/>
          <w:sz w:val="22"/>
          <w:szCs w:val="22"/>
          <w:highlight w:val="yellow"/>
          <w:lang w:val="en-US"/>
        </w:rPr>
        <w:t>aim of the study.</w:t>
      </w:r>
    </w:p>
    <w:p w14:paraId="03AFC435" w14:textId="77777777" w:rsidR="00CF455C" w:rsidRPr="00CF291C" w:rsidRDefault="00CF455C" w:rsidP="004A339A">
      <w:pPr>
        <w:pStyle w:val="Standard"/>
        <w:ind w:left="1134"/>
        <w:rPr>
          <w:rFonts w:ascii="Calibri" w:hAnsi="Calibri" w:cs="Calibri"/>
          <w:sz w:val="22"/>
          <w:szCs w:val="22"/>
          <w:lang w:val="en-US"/>
        </w:rPr>
      </w:pPr>
    </w:p>
    <w:p w14:paraId="0906DB48" w14:textId="77777777" w:rsidR="00A15DE0" w:rsidRPr="00A15DE0" w:rsidRDefault="00A15DE0" w:rsidP="00A15DE0">
      <w:pPr>
        <w:pStyle w:val="Standard"/>
        <w:rPr>
          <w:rFonts w:ascii="Calibri" w:hAnsi="Calibri" w:cs="Calibri"/>
          <w:b/>
          <w:sz w:val="22"/>
          <w:szCs w:val="22"/>
          <w:lang w:val="en-US"/>
        </w:rPr>
      </w:pPr>
      <w:r w:rsidRPr="00A15DE0">
        <w:rPr>
          <w:rFonts w:ascii="Calibri" w:hAnsi="Calibri" w:cs="Calibri"/>
          <w:b/>
          <w:sz w:val="22"/>
          <w:szCs w:val="22"/>
          <w:lang w:val="en-US"/>
        </w:rPr>
        <w:t xml:space="preserve">Who is </w:t>
      </w:r>
      <w:proofErr w:type="spellStart"/>
      <w:r w:rsidRPr="00A15DE0">
        <w:rPr>
          <w:rFonts w:ascii="Calibri" w:hAnsi="Calibri" w:cs="Calibri"/>
          <w:b/>
          <w:sz w:val="22"/>
          <w:szCs w:val="22"/>
          <w:lang w:val="en-US"/>
        </w:rPr>
        <w:t>organising</w:t>
      </w:r>
      <w:proofErr w:type="spellEnd"/>
      <w:r w:rsidRPr="00A15DE0">
        <w:rPr>
          <w:rFonts w:ascii="Calibri" w:hAnsi="Calibri" w:cs="Calibri"/>
          <w:b/>
          <w:sz w:val="22"/>
          <w:szCs w:val="22"/>
          <w:lang w:val="en-US"/>
        </w:rPr>
        <w:t xml:space="preserve"> and funding the research?</w:t>
      </w:r>
    </w:p>
    <w:p w14:paraId="67170B35" w14:textId="77777777" w:rsidR="00A15DE0" w:rsidRPr="00A15DE0" w:rsidRDefault="00A15DE0" w:rsidP="00A15DE0">
      <w:pPr>
        <w:pStyle w:val="Standard"/>
        <w:ind w:left="1276"/>
        <w:rPr>
          <w:rFonts w:ascii="Calibri" w:hAnsi="Calibri" w:cs="Calibri"/>
          <w:sz w:val="22"/>
          <w:szCs w:val="22"/>
          <w:lang w:val="en-US"/>
        </w:rPr>
      </w:pPr>
      <w:r w:rsidRPr="00A15DE0">
        <w:rPr>
          <w:rFonts w:ascii="Calibri" w:hAnsi="Calibri" w:cs="Calibri"/>
          <w:sz w:val="22"/>
          <w:szCs w:val="22"/>
          <w:highlight w:val="yellow"/>
          <w:lang w:val="en-US"/>
        </w:rPr>
        <w:t xml:space="preserve">Describe the </w:t>
      </w:r>
      <w:proofErr w:type="gramStart"/>
      <w:r w:rsidRPr="00A15DE0">
        <w:rPr>
          <w:rFonts w:ascii="Calibri" w:hAnsi="Calibri" w:cs="Calibri"/>
          <w:sz w:val="22"/>
          <w:szCs w:val="22"/>
          <w:highlight w:val="yellow"/>
          <w:lang w:val="en-US"/>
        </w:rPr>
        <w:t>consortium, which</w:t>
      </w:r>
      <w:proofErr w:type="gramEnd"/>
      <w:r w:rsidRPr="00A15DE0">
        <w:rPr>
          <w:rFonts w:ascii="Calibri" w:hAnsi="Calibri" w:cs="Calibri"/>
          <w:sz w:val="22"/>
          <w:szCs w:val="22"/>
          <w:highlight w:val="yellow"/>
          <w:lang w:val="en-US"/>
        </w:rPr>
        <w:t xml:space="preserve"> is </w:t>
      </w:r>
      <w:proofErr w:type="spellStart"/>
      <w:r w:rsidRPr="00A15DE0">
        <w:rPr>
          <w:rFonts w:ascii="Calibri" w:hAnsi="Calibri" w:cs="Calibri"/>
          <w:sz w:val="22"/>
          <w:szCs w:val="22"/>
          <w:highlight w:val="yellow"/>
          <w:lang w:val="en-US"/>
        </w:rPr>
        <w:t>organising</w:t>
      </w:r>
      <w:proofErr w:type="spellEnd"/>
      <w:r w:rsidRPr="00A15DE0">
        <w:rPr>
          <w:rFonts w:ascii="Calibri" w:hAnsi="Calibri" w:cs="Calibri"/>
          <w:sz w:val="22"/>
          <w:szCs w:val="22"/>
          <w:highlight w:val="yellow"/>
          <w:lang w:val="en-US"/>
        </w:rPr>
        <w:t xml:space="preserve"> and funding the research. Name the </w:t>
      </w:r>
      <w:proofErr w:type="gramStart"/>
      <w:r w:rsidRPr="00A15DE0">
        <w:rPr>
          <w:rFonts w:ascii="Calibri" w:hAnsi="Calibri" w:cs="Calibri"/>
          <w:sz w:val="22"/>
          <w:szCs w:val="22"/>
          <w:highlight w:val="yellow"/>
          <w:lang w:val="en-US"/>
        </w:rPr>
        <w:t>leader</w:t>
      </w:r>
      <w:proofErr w:type="gramEnd"/>
      <w:r w:rsidRPr="00A15DE0">
        <w:rPr>
          <w:rFonts w:ascii="Calibri" w:hAnsi="Calibri" w:cs="Calibri"/>
          <w:sz w:val="22"/>
          <w:szCs w:val="22"/>
          <w:highlight w:val="yellow"/>
          <w:lang w:val="en-US"/>
        </w:rPr>
        <w:t xml:space="preserve"> organization and the responsible researche</w:t>
      </w:r>
      <w:r>
        <w:rPr>
          <w:rFonts w:ascii="Calibri" w:hAnsi="Calibri" w:cs="Calibri"/>
          <w:sz w:val="22"/>
          <w:szCs w:val="22"/>
          <w:highlight w:val="yellow"/>
          <w:lang w:val="en-US"/>
        </w:rPr>
        <w:t xml:space="preserve">r. What’s the role of your </w:t>
      </w:r>
      <w:proofErr w:type="spellStart"/>
      <w:r>
        <w:rPr>
          <w:rFonts w:ascii="Calibri" w:hAnsi="Calibri" w:cs="Calibri"/>
          <w:sz w:val="22"/>
          <w:szCs w:val="22"/>
          <w:highlight w:val="yellow"/>
          <w:lang w:val="en-US"/>
        </w:rPr>
        <w:t>organisation</w:t>
      </w:r>
      <w:proofErr w:type="spellEnd"/>
      <w:r w:rsidRPr="00A15DE0">
        <w:rPr>
          <w:rFonts w:ascii="Calibri" w:hAnsi="Calibri" w:cs="Calibri"/>
          <w:sz w:val="22"/>
          <w:szCs w:val="22"/>
          <w:highlight w:val="yellow"/>
          <w:lang w:val="en-US"/>
        </w:rPr>
        <w:t xml:space="preserve"> in this research? Who </w:t>
      </w:r>
      <w:proofErr w:type="gramStart"/>
      <w:r w:rsidRPr="00A15DE0">
        <w:rPr>
          <w:rFonts w:ascii="Calibri" w:hAnsi="Calibri" w:cs="Calibri"/>
          <w:sz w:val="22"/>
          <w:szCs w:val="22"/>
          <w:highlight w:val="yellow"/>
          <w:lang w:val="en-US"/>
        </w:rPr>
        <w:t>are</w:t>
      </w:r>
      <w:proofErr w:type="gramEnd"/>
      <w:r w:rsidRPr="00A15DE0">
        <w:rPr>
          <w:rFonts w:ascii="Calibri" w:hAnsi="Calibri" w:cs="Calibri"/>
          <w:sz w:val="22"/>
          <w:szCs w:val="22"/>
          <w:highlight w:val="yellow"/>
          <w:lang w:val="en-US"/>
        </w:rPr>
        <w:t xml:space="preserve"> financing the research?</w:t>
      </w:r>
    </w:p>
    <w:p w14:paraId="7A15D6FA" w14:textId="77777777" w:rsidR="00A15DE0" w:rsidRDefault="00A15DE0" w:rsidP="00CF455C">
      <w:pPr>
        <w:pStyle w:val="Standard"/>
        <w:rPr>
          <w:rFonts w:ascii="Calibri" w:hAnsi="Calibri" w:cs="Calibri"/>
          <w:b/>
          <w:sz w:val="22"/>
          <w:szCs w:val="22"/>
          <w:lang w:val="en-US"/>
        </w:rPr>
      </w:pPr>
    </w:p>
    <w:p w14:paraId="32E53626" w14:textId="77777777" w:rsidR="00CF455C" w:rsidRPr="00CF291C" w:rsidRDefault="00CF455C" w:rsidP="00CF455C">
      <w:pPr>
        <w:pStyle w:val="Standard"/>
        <w:rPr>
          <w:sz w:val="22"/>
          <w:szCs w:val="22"/>
          <w:lang w:val="en-US"/>
        </w:rPr>
      </w:pPr>
      <w:r w:rsidRPr="00CF291C">
        <w:rPr>
          <w:rFonts w:ascii="Calibri" w:hAnsi="Calibri" w:cs="Calibri"/>
          <w:b/>
          <w:sz w:val="22"/>
          <w:szCs w:val="22"/>
          <w:lang w:val="en-US"/>
        </w:rPr>
        <w:t>What will the participation involve</w:t>
      </w:r>
      <w:r w:rsidR="00A15DE0">
        <w:rPr>
          <w:rFonts w:ascii="Calibri" w:hAnsi="Calibri" w:cs="Calibri"/>
          <w:b/>
          <w:sz w:val="22"/>
          <w:szCs w:val="22"/>
          <w:lang w:val="en-US"/>
        </w:rPr>
        <w:t>?</w:t>
      </w:r>
    </w:p>
    <w:p w14:paraId="1E5B1710" w14:textId="77777777" w:rsidR="00CF455C" w:rsidRPr="00CF291C" w:rsidRDefault="00CF455C" w:rsidP="004A339A">
      <w:pPr>
        <w:pStyle w:val="Default"/>
        <w:ind w:left="1134"/>
        <w:jc w:val="both"/>
        <w:rPr>
          <w:sz w:val="22"/>
          <w:szCs w:val="22"/>
          <w:highlight w:val="yellow"/>
          <w:lang w:val="en-US"/>
        </w:rPr>
      </w:pPr>
      <w:r w:rsidRPr="00CF291C">
        <w:rPr>
          <w:rFonts w:ascii="Calibri" w:hAnsi="Calibri" w:cs="Calibri"/>
          <w:color w:val="auto"/>
          <w:sz w:val="22"/>
          <w:szCs w:val="22"/>
          <w:highlight w:val="yellow"/>
          <w:lang w:val="en-US"/>
        </w:rPr>
        <w:t>You should give potential participants an idea of what they should expect if they agree to take part. What sort of information will be sought and why the collection of this information is relevant for achieving the objectives of the study. It is important that you consider participant´s perspective. For example:</w:t>
      </w:r>
    </w:p>
    <w:p w14:paraId="279090B0" w14:textId="77777777" w:rsidR="00CF455C" w:rsidRPr="00CF291C" w:rsidRDefault="00CF455C" w:rsidP="004A339A">
      <w:pPr>
        <w:pStyle w:val="Default"/>
        <w:ind w:left="1134"/>
        <w:jc w:val="both"/>
        <w:rPr>
          <w:rFonts w:ascii="Calibri" w:hAnsi="Calibri" w:cs="Calibri"/>
          <w:b/>
          <w:color w:val="auto"/>
          <w:sz w:val="22"/>
          <w:szCs w:val="22"/>
          <w:highlight w:val="yellow"/>
          <w:lang w:val="en-US"/>
        </w:rPr>
      </w:pPr>
    </w:p>
    <w:p w14:paraId="700B7B8A" w14:textId="77777777" w:rsidR="00CF455C" w:rsidRPr="00CF291C" w:rsidRDefault="00CF455C" w:rsidP="004A339A">
      <w:pPr>
        <w:pStyle w:val="ListParagraph"/>
        <w:numPr>
          <w:ilvl w:val="0"/>
          <w:numId w:val="3"/>
        </w:numPr>
        <w:ind w:left="1843" w:firstLine="0"/>
        <w:rPr>
          <w:highlight w:val="yellow"/>
          <w:lang w:val="en-US"/>
        </w:rPr>
      </w:pPr>
      <w:r w:rsidRPr="00CF291C">
        <w:rPr>
          <w:rFonts w:ascii="Calibri" w:hAnsi="Calibri" w:cs="Calibri"/>
          <w:highlight w:val="yellow"/>
          <w:lang w:val="en-US"/>
        </w:rPr>
        <w:t xml:space="preserve">How long will the participant be </w:t>
      </w:r>
      <w:proofErr w:type="gramStart"/>
      <w:r w:rsidRPr="00CF291C">
        <w:rPr>
          <w:rFonts w:ascii="Calibri" w:hAnsi="Calibri" w:cs="Calibri"/>
          <w:highlight w:val="yellow"/>
          <w:lang w:val="en-US"/>
        </w:rPr>
        <w:t>involved</w:t>
      </w:r>
      <w:proofErr w:type="gramEnd"/>
    </w:p>
    <w:p w14:paraId="038F418A" w14:textId="77777777" w:rsidR="00CF455C" w:rsidRPr="00CF291C" w:rsidRDefault="00CF455C" w:rsidP="004A339A">
      <w:pPr>
        <w:pStyle w:val="ListParagraph"/>
        <w:numPr>
          <w:ilvl w:val="0"/>
          <w:numId w:val="3"/>
        </w:numPr>
        <w:ind w:left="1843" w:firstLine="0"/>
        <w:rPr>
          <w:highlight w:val="yellow"/>
          <w:lang w:val="en-US"/>
        </w:rPr>
      </w:pPr>
      <w:r w:rsidRPr="00CF291C">
        <w:rPr>
          <w:rFonts w:ascii="Calibri" w:hAnsi="Calibri" w:cs="Calibri"/>
          <w:highlight w:val="yellow"/>
          <w:lang w:val="en-US"/>
        </w:rPr>
        <w:t xml:space="preserve">How long will the research study </w:t>
      </w:r>
      <w:proofErr w:type="gramStart"/>
      <w:r w:rsidRPr="00CF291C">
        <w:rPr>
          <w:rFonts w:ascii="Calibri" w:hAnsi="Calibri" w:cs="Calibri"/>
          <w:highlight w:val="yellow"/>
          <w:lang w:val="en-US"/>
        </w:rPr>
        <w:t>last</w:t>
      </w:r>
      <w:proofErr w:type="gramEnd"/>
    </w:p>
    <w:p w14:paraId="29D20DE5" w14:textId="77777777" w:rsidR="00CF455C" w:rsidRPr="003E02CD" w:rsidRDefault="00CF455C" w:rsidP="004A339A">
      <w:pPr>
        <w:pStyle w:val="ListParagraph"/>
        <w:numPr>
          <w:ilvl w:val="0"/>
          <w:numId w:val="3"/>
        </w:numPr>
        <w:ind w:left="1843" w:firstLine="0"/>
        <w:rPr>
          <w:highlight w:val="yellow"/>
          <w:lang w:val="en-US"/>
        </w:rPr>
      </w:pPr>
      <w:r w:rsidRPr="00CF291C">
        <w:rPr>
          <w:rFonts w:ascii="Calibri" w:hAnsi="Calibri" w:cs="Calibri"/>
          <w:highlight w:val="yellow"/>
          <w:lang w:val="en-US"/>
        </w:rPr>
        <w:t>How often will the participants meet the researcher</w:t>
      </w:r>
      <w:r w:rsidRPr="003E02CD">
        <w:rPr>
          <w:rFonts w:ascii="Calibri" w:hAnsi="Calibri" w:cs="Calibri"/>
          <w:highlight w:val="yellow"/>
          <w:lang w:val="en-US"/>
        </w:rPr>
        <w:t>/</w:t>
      </w:r>
      <w:proofErr w:type="gramStart"/>
      <w:r w:rsidRPr="003E02CD">
        <w:rPr>
          <w:rFonts w:ascii="Calibri" w:hAnsi="Calibri" w:cs="Calibri"/>
          <w:highlight w:val="yellow"/>
          <w:lang w:val="en-US"/>
        </w:rPr>
        <w:t>s</w:t>
      </w:r>
      <w:proofErr w:type="gramEnd"/>
    </w:p>
    <w:p w14:paraId="7A6BDDF5" w14:textId="77777777" w:rsidR="00937666" w:rsidRPr="003E02CD" w:rsidRDefault="00CF455C" w:rsidP="004A339A">
      <w:pPr>
        <w:pStyle w:val="ListParagraph"/>
        <w:numPr>
          <w:ilvl w:val="0"/>
          <w:numId w:val="3"/>
        </w:numPr>
        <w:ind w:left="1843" w:firstLine="0"/>
        <w:rPr>
          <w:highlight w:val="yellow"/>
          <w:lang w:val="en-US"/>
        </w:rPr>
      </w:pPr>
      <w:r w:rsidRPr="003E02CD">
        <w:rPr>
          <w:rFonts w:ascii="Calibri" w:hAnsi="Calibri" w:cs="Calibri"/>
          <w:highlight w:val="yellow"/>
          <w:lang w:val="en-US"/>
        </w:rPr>
        <w:t xml:space="preserve">How long will the meetings with the researcher/s </w:t>
      </w:r>
      <w:proofErr w:type="gramStart"/>
      <w:r w:rsidRPr="003E02CD">
        <w:rPr>
          <w:rFonts w:ascii="Calibri" w:hAnsi="Calibri" w:cs="Calibri"/>
          <w:highlight w:val="yellow"/>
          <w:lang w:val="en-US"/>
        </w:rPr>
        <w:t>be</w:t>
      </w:r>
      <w:proofErr w:type="gramEnd"/>
      <w:r w:rsidRPr="003E02CD">
        <w:rPr>
          <w:rFonts w:ascii="Calibri" w:hAnsi="Calibri" w:cs="Calibri"/>
          <w:highlight w:val="yellow"/>
          <w:lang w:val="en-US"/>
        </w:rPr>
        <w:t xml:space="preserve">                                                                                   </w:t>
      </w:r>
    </w:p>
    <w:p w14:paraId="172F030E" w14:textId="77777777" w:rsidR="00CF455C" w:rsidRPr="003E02CD" w:rsidRDefault="00CF455C" w:rsidP="004A339A">
      <w:pPr>
        <w:pStyle w:val="ListParagraph"/>
        <w:numPr>
          <w:ilvl w:val="0"/>
          <w:numId w:val="3"/>
        </w:numPr>
        <w:ind w:left="1843" w:firstLine="0"/>
        <w:rPr>
          <w:highlight w:val="yellow"/>
          <w:lang w:val="en-US"/>
        </w:rPr>
      </w:pPr>
      <w:r w:rsidRPr="003E02CD">
        <w:rPr>
          <w:rFonts w:ascii="Calibri" w:hAnsi="Calibri" w:cs="Calibri"/>
          <w:highlight w:val="yellow"/>
          <w:lang w:val="en-US"/>
        </w:rPr>
        <w:lastRenderedPageBreak/>
        <w:t>What exactly will happen – e.g. collecting personal information, questionnaires, interviews, focus groups, tests</w:t>
      </w:r>
      <w:r w:rsidRPr="003E02CD">
        <w:rPr>
          <w:rFonts w:ascii="Calibri" w:hAnsi="Calibri" w:cs="Calibri"/>
          <w:i/>
          <w:highlight w:val="yellow"/>
          <w:lang w:val="en-US"/>
        </w:rPr>
        <w:t xml:space="preserve">, </w:t>
      </w:r>
      <w:r w:rsidRPr="003E02CD">
        <w:rPr>
          <w:rFonts w:ascii="Calibri" w:hAnsi="Calibri" w:cs="Calibri"/>
          <w:highlight w:val="yellow"/>
          <w:lang w:val="en-US"/>
        </w:rPr>
        <w:t>use of any recording (audio, video) or photographs</w:t>
      </w:r>
      <w:r w:rsidRPr="003E02CD">
        <w:rPr>
          <w:rFonts w:ascii="Calibri" w:hAnsi="Calibri" w:cs="Calibri"/>
          <w:i/>
          <w:highlight w:val="yellow"/>
          <w:lang w:val="en-US"/>
        </w:rPr>
        <w:t xml:space="preserve"> etc.</w:t>
      </w:r>
    </w:p>
    <w:p w14:paraId="0194FE17" w14:textId="77777777" w:rsidR="00CF455C" w:rsidRPr="003E02CD" w:rsidRDefault="00CF455C" w:rsidP="004A339A">
      <w:pPr>
        <w:pStyle w:val="ListParagraph"/>
        <w:numPr>
          <w:ilvl w:val="0"/>
          <w:numId w:val="3"/>
        </w:numPr>
        <w:ind w:left="1843" w:firstLine="0"/>
        <w:rPr>
          <w:highlight w:val="yellow"/>
          <w:lang w:val="en-US"/>
        </w:rPr>
      </w:pPr>
      <w:r w:rsidRPr="003E02CD">
        <w:rPr>
          <w:rFonts w:ascii="Calibri" w:hAnsi="Calibri" w:cs="Calibri"/>
          <w:highlight w:val="yellow"/>
          <w:lang w:val="en-US"/>
        </w:rPr>
        <w:t xml:space="preserve">What is the research method </w:t>
      </w:r>
      <w:proofErr w:type="gramStart"/>
      <w:r w:rsidRPr="003E02CD">
        <w:rPr>
          <w:rFonts w:ascii="Calibri" w:hAnsi="Calibri" w:cs="Calibri"/>
          <w:highlight w:val="yellow"/>
          <w:lang w:val="en-US"/>
        </w:rPr>
        <w:t>used</w:t>
      </w:r>
      <w:proofErr w:type="gramEnd"/>
    </w:p>
    <w:p w14:paraId="4BE46F34" w14:textId="77777777" w:rsidR="00CF455C" w:rsidRPr="003E02CD" w:rsidRDefault="00CF455C" w:rsidP="004A339A">
      <w:pPr>
        <w:pStyle w:val="ListParagraph"/>
        <w:numPr>
          <w:ilvl w:val="0"/>
          <w:numId w:val="3"/>
        </w:numPr>
        <w:ind w:left="1843" w:firstLine="0"/>
        <w:rPr>
          <w:highlight w:val="yellow"/>
          <w:lang w:val="en-US"/>
        </w:rPr>
      </w:pPr>
      <w:r w:rsidRPr="003E02CD">
        <w:rPr>
          <w:rFonts w:ascii="Calibri" w:hAnsi="Calibri" w:cs="Calibri"/>
          <w:highlight w:val="yellow"/>
          <w:lang w:val="en-US"/>
        </w:rPr>
        <w:t xml:space="preserve">Where is the research taking </w:t>
      </w:r>
      <w:proofErr w:type="gramStart"/>
      <w:r w:rsidRPr="003E02CD">
        <w:rPr>
          <w:rFonts w:ascii="Calibri" w:hAnsi="Calibri" w:cs="Calibri"/>
          <w:highlight w:val="yellow"/>
          <w:lang w:val="en-US"/>
        </w:rPr>
        <w:t>place</w:t>
      </w:r>
      <w:bookmarkStart w:id="0" w:name="_Hlk496674719"/>
      <w:bookmarkEnd w:id="0"/>
      <w:proofErr w:type="gramEnd"/>
    </w:p>
    <w:p w14:paraId="158AF63C" w14:textId="77777777" w:rsidR="00CF455C" w:rsidRDefault="00CF455C" w:rsidP="00CF455C">
      <w:pPr>
        <w:pStyle w:val="Default"/>
        <w:jc w:val="both"/>
        <w:rPr>
          <w:rFonts w:ascii="Calibri" w:hAnsi="Calibri" w:cs="Calibri"/>
          <w:b/>
          <w:color w:val="auto"/>
          <w:sz w:val="22"/>
          <w:szCs w:val="22"/>
          <w:lang w:val="en-US"/>
        </w:rPr>
      </w:pPr>
    </w:p>
    <w:p w14:paraId="0F1520A9" w14:textId="77777777" w:rsidR="00CF455C" w:rsidRPr="00DF4AD1" w:rsidRDefault="00CF455C" w:rsidP="00CF455C">
      <w:pPr>
        <w:pStyle w:val="Default"/>
        <w:jc w:val="both"/>
        <w:rPr>
          <w:lang w:val="en-US"/>
        </w:rPr>
      </w:pPr>
      <w:r>
        <w:rPr>
          <w:rFonts w:ascii="Calibri" w:hAnsi="Calibri" w:cs="Calibri"/>
          <w:b/>
          <w:color w:val="auto"/>
          <w:sz w:val="22"/>
          <w:szCs w:val="22"/>
          <w:lang w:val="en-US"/>
        </w:rPr>
        <w:t>Possible benefits of taking part</w:t>
      </w:r>
    </w:p>
    <w:p w14:paraId="3892A419" w14:textId="77777777" w:rsidR="00CF455C" w:rsidRPr="004A339A" w:rsidRDefault="00CF455C" w:rsidP="004A339A">
      <w:pPr>
        <w:pStyle w:val="Default"/>
        <w:ind w:left="1134"/>
        <w:jc w:val="both"/>
        <w:rPr>
          <w:sz w:val="22"/>
          <w:szCs w:val="22"/>
          <w:lang w:val="en-US"/>
        </w:rPr>
      </w:pPr>
      <w:r w:rsidRPr="004A339A">
        <w:rPr>
          <w:rFonts w:ascii="Calibri" w:eastAsia="Calibri" w:hAnsi="Calibri" w:cs="Calibri"/>
          <w:sz w:val="22"/>
          <w:szCs w:val="22"/>
          <w:highlight w:val="yellow"/>
          <w:lang w:val="en-US"/>
        </w:rPr>
        <w:t>Any benefits to the participants that can reasonably be expected should be stated. If there are none, this should also be stated. Indirect benefits, such as potential benefits to future patients, to the wider community and/or contributing to knowledge can be included here</w:t>
      </w:r>
      <w:r w:rsidRPr="004A339A">
        <w:rPr>
          <w:rFonts w:ascii="Calibri" w:eastAsia="Calibri" w:hAnsi="Calibri" w:cs="Calibri"/>
          <w:i/>
          <w:sz w:val="22"/>
          <w:szCs w:val="22"/>
          <w:highlight w:val="yellow"/>
          <w:lang w:val="en-US"/>
        </w:rPr>
        <w:t>.</w:t>
      </w:r>
    </w:p>
    <w:p w14:paraId="6CAE2F77" w14:textId="77777777" w:rsidR="00CF455C" w:rsidRPr="004A339A" w:rsidRDefault="00CF455C" w:rsidP="004A339A">
      <w:pPr>
        <w:pStyle w:val="Default"/>
        <w:ind w:left="1134"/>
        <w:jc w:val="both"/>
        <w:rPr>
          <w:sz w:val="22"/>
          <w:szCs w:val="22"/>
          <w:lang w:val="en-US"/>
        </w:rPr>
      </w:pPr>
      <w:r w:rsidRPr="004A339A">
        <w:rPr>
          <w:rFonts w:ascii="Calibri" w:hAnsi="Calibri" w:cs="Calibri"/>
          <w:color w:val="auto"/>
          <w:sz w:val="22"/>
          <w:szCs w:val="22"/>
          <w:lang w:val="en-US"/>
        </w:rPr>
        <w:t xml:space="preserve"> </w:t>
      </w:r>
    </w:p>
    <w:p w14:paraId="715FE702" w14:textId="77777777" w:rsidR="00CF455C" w:rsidRPr="004A339A" w:rsidRDefault="00CF455C" w:rsidP="00CF455C">
      <w:pPr>
        <w:pStyle w:val="Standard"/>
        <w:rPr>
          <w:sz w:val="22"/>
          <w:szCs w:val="22"/>
          <w:lang w:val="en-US"/>
        </w:rPr>
      </w:pPr>
      <w:r w:rsidRPr="004A339A">
        <w:rPr>
          <w:rFonts w:ascii="Calibri" w:hAnsi="Calibri" w:cs="Calibri"/>
          <w:b/>
          <w:sz w:val="22"/>
          <w:szCs w:val="22"/>
          <w:lang w:val="en-US"/>
        </w:rPr>
        <w:t xml:space="preserve">Possible disadvantages and risks of taking </w:t>
      </w:r>
      <w:proofErr w:type="gramStart"/>
      <w:r w:rsidRPr="004A339A">
        <w:rPr>
          <w:rFonts w:ascii="Calibri" w:hAnsi="Calibri" w:cs="Calibri"/>
          <w:b/>
          <w:sz w:val="22"/>
          <w:szCs w:val="22"/>
          <w:lang w:val="en-US"/>
        </w:rPr>
        <w:t>part</w:t>
      </w:r>
      <w:proofErr w:type="gramEnd"/>
    </w:p>
    <w:p w14:paraId="072E1E75" w14:textId="77777777" w:rsidR="00CF455C" w:rsidRPr="004A339A" w:rsidRDefault="00CF455C" w:rsidP="004A339A">
      <w:pPr>
        <w:pStyle w:val="Standard"/>
        <w:ind w:left="1134"/>
        <w:rPr>
          <w:sz w:val="22"/>
          <w:szCs w:val="22"/>
          <w:lang w:val="en-US"/>
        </w:rPr>
      </w:pPr>
      <w:r w:rsidRPr="004A339A">
        <w:rPr>
          <w:rFonts w:ascii="Calibri" w:hAnsi="Calibri" w:cs="Calibri"/>
          <w:sz w:val="22"/>
          <w:szCs w:val="22"/>
          <w:highlight w:val="yellow"/>
          <w:lang w:val="en-US"/>
        </w:rPr>
        <w:t>Any reasonably foreseeable discomforts, disadvantages and risks for the participants need to be stated.</w:t>
      </w:r>
    </w:p>
    <w:p w14:paraId="0F53232F" w14:textId="77777777" w:rsidR="00CF455C" w:rsidRPr="004A339A" w:rsidRDefault="00CF455C" w:rsidP="004A339A">
      <w:pPr>
        <w:pStyle w:val="Standard"/>
        <w:ind w:left="1134"/>
        <w:rPr>
          <w:rFonts w:ascii="Calibri" w:hAnsi="Calibri" w:cs="Calibri"/>
          <w:sz w:val="22"/>
          <w:szCs w:val="22"/>
          <w:lang w:val="en-US"/>
        </w:rPr>
      </w:pPr>
    </w:p>
    <w:p w14:paraId="037969CA" w14:textId="77777777" w:rsidR="00CF455C" w:rsidRPr="004A339A" w:rsidRDefault="00CF455C" w:rsidP="00CF455C">
      <w:pPr>
        <w:pStyle w:val="Standard"/>
        <w:rPr>
          <w:sz w:val="22"/>
          <w:szCs w:val="22"/>
          <w:lang w:val="en-US"/>
        </w:rPr>
      </w:pPr>
      <w:r w:rsidRPr="004A339A">
        <w:rPr>
          <w:rFonts w:ascii="Calibri" w:hAnsi="Calibri" w:cs="Calibri"/>
          <w:b/>
          <w:sz w:val="22"/>
          <w:szCs w:val="22"/>
          <w:lang w:val="en-US"/>
        </w:rPr>
        <w:t>Financial information</w:t>
      </w:r>
    </w:p>
    <w:p w14:paraId="63DC2832" w14:textId="77777777" w:rsidR="00CF455C" w:rsidRPr="004A339A" w:rsidRDefault="00CF455C" w:rsidP="004A339A">
      <w:pPr>
        <w:pStyle w:val="Default"/>
        <w:ind w:left="1134"/>
        <w:jc w:val="both"/>
        <w:rPr>
          <w:sz w:val="22"/>
          <w:szCs w:val="22"/>
          <w:lang w:val="en-US"/>
        </w:rPr>
      </w:pPr>
      <w:r w:rsidRPr="004A339A">
        <w:rPr>
          <w:rFonts w:ascii="Calibri" w:hAnsi="Calibri" w:cs="Calibri"/>
          <w:color w:val="auto"/>
          <w:sz w:val="22"/>
          <w:szCs w:val="22"/>
          <w:lang w:val="en-US"/>
        </w:rPr>
        <w:t>Participation in this study will involve no cost t</w:t>
      </w:r>
      <w:r w:rsidR="003E02CD" w:rsidRPr="004A339A">
        <w:rPr>
          <w:rFonts w:ascii="Calibri" w:hAnsi="Calibri" w:cs="Calibri"/>
          <w:sz w:val="22"/>
          <w:szCs w:val="22"/>
          <w:lang w:val="en-US"/>
        </w:rPr>
        <w:t>o Y</w:t>
      </w:r>
      <w:r w:rsidR="004A339A">
        <w:rPr>
          <w:rFonts w:ascii="Calibri" w:hAnsi="Calibri" w:cs="Calibri"/>
          <w:sz w:val="22"/>
          <w:szCs w:val="22"/>
          <w:lang w:val="en-US"/>
        </w:rPr>
        <w:t xml:space="preserve">ou. </w:t>
      </w:r>
      <w:r w:rsidRPr="004A339A">
        <w:rPr>
          <w:rFonts w:ascii="Calibri" w:hAnsi="Calibri" w:cs="Calibri"/>
          <w:color w:val="auto"/>
          <w:sz w:val="22"/>
          <w:szCs w:val="22"/>
          <w:lang w:val="en-US"/>
        </w:rPr>
        <w:t>Y</w:t>
      </w:r>
      <w:r w:rsidR="003E02CD" w:rsidRPr="004A339A">
        <w:rPr>
          <w:rFonts w:ascii="Calibri" w:hAnsi="Calibri" w:cs="Calibri"/>
          <w:color w:val="auto"/>
          <w:sz w:val="22"/>
          <w:szCs w:val="22"/>
          <w:lang w:val="en-US"/>
        </w:rPr>
        <w:t>ou will receive no payment for Y</w:t>
      </w:r>
      <w:r w:rsidRPr="004A339A">
        <w:rPr>
          <w:rFonts w:ascii="Calibri" w:hAnsi="Calibri" w:cs="Calibri"/>
          <w:color w:val="auto"/>
          <w:sz w:val="22"/>
          <w:szCs w:val="22"/>
          <w:lang w:val="en-US"/>
        </w:rPr>
        <w:t xml:space="preserve">our participation. </w:t>
      </w:r>
      <w:r w:rsidRPr="004A339A">
        <w:rPr>
          <w:rFonts w:ascii="Calibri" w:hAnsi="Calibri" w:cs="Calibri"/>
          <w:color w:val="auto"/>
          <w:sz w:val="22"/>
          <w:szCs w:val="22"/>
          <w:highlight w:val="yellow"/>
          <w:lang w:val="en-US"/>
        </w:rPr>
        <w:t>You should explain if reimbursements (e.g. travel) are available.</w:t>
      </w:r>
    </w:p>
    <w:p w14:paraId="0FFF00C0" w14:textId="77777777" w:rsidR="00CF455C" w:rsidRPr="004A339A" w:rsidRDefault="00CF455C" w:rsidP="004A339A">
      <w:pPr>
        <w:pStyle w:val="Default"/>
        <w:ind w:left="1134"/>
        <w:jc w:val="both"/>
        <w:rPr>
          <w:rFonts w:ascii="Calibri" w:hAnsi="Calibri" w:cs="Calibri"/>
          <w:color w:val="auto"/>
          <w:sz w:val="22"/>
          <w:szCs w:val="22"/>
          <w:lang w:val="en-US"/>
        </w:rPr>
      </w:pPr>
    </w:p>
    <w:p w14:paraId="44CC7F85" w14:textId="77777777" w:rsidR="00CF455C" w:rsidRPr="004A339A" w:rsidRDefault="00CF455C" w:rsidP="004A339A">
      <w:pPr>
        <w:pStyle w:val="Standard"/>
        <w:ind w:left="1134"/>
        <w:rPr>
          <w:sz w:val="22"/>
          <w:szCs w:val="22"/>
          <w:lang w:val="en-US"/>
        </w:rPr>
      </w:pPr>
      <w:r w:rsidRPr="004A339A">
        <w:rPr>
          <w:rFonts w:ascii="Calibri" w:hAnsi="Calibri" w:cs="Calibri"/>
          <w:sz w:val="22"/>
          <w:szCs w:val="22"/>
          <w:highlight w:val="yellow"/>
          <w:lang w:val="en-US" w:eastAsia="en-GB"/>
        </w:rPr>
        <w:t xml:space="preserve">Inform potential participants which </w:t>
      </w:r>
      <w:proofErr w:type="spellStart"/>
      <w:r w:rsidRPr="004A339A">
        <w:rPr>
          <w:rFonts w:ascii="Calibri" w:hAnsi="Calibri" w:cs="Calibri"/>
          <w:sz w:val="22"/>
          <w:szCs w:val="22"/>
          <w:highlight w:val="yellow"/>
          <w:lang w:val="en-US" w:eastAsia="en-GB"/>
        </w:rPr>
        <w:t>organisations</w:t>
      </w:r>
      <w:proofErr w:type="spellEnd"/>
      <w:r w:rsidRPr="004A339A">
        <w:rPr>
          <w:rFonts w:ascii="Calibri" w:hAnsi="Calibri" w:cs="Calibri"/>
          <w:sz w:val="22"/>
          <w:szCs w:val="22"/>
          <w:highlight w:val="yellow"/>
          <w:lang w:val="en-US" w:eastAsia="en-GB"/>
        </w:rPr>
        <w:t xml:space="preserve"> are funding / sponsoring your research.</w:t>
      </w:r>
    </w:p>
    <w:p w14:paraId="7444ECE0" w14:textId="77777777" w:rsidR="00CF455C" w:rsidRPr="004A339A" w:rsidRDefault="00CF455C" w:rsidP="00CF455C">
      <w:pPr>
        <w:pStyle w:val="Standard"/>
        <w:rPr>
          <w:rFonts w:ascii="Calibri" w:hAnsi="Calibri" w:cs="Calibri"/>
          <w:b/>
          <w:sz w:val="22"/>
          <w:szCs w:val="22"/>
          <w:lang w:val="en-US"/>
        </w:rPr>
      </w:pPr>
    </w:p>
    <w:p w14:paraId="13404C3B" w14:textId="77777777" w:rsidR="00CF455C" w:rsidRPr="004A339A" w:rsidRDefault="00CF455C" w:rsidP="00CF455C">
      <w:pPr>
        <w:pStyle w:val="Standard"/>
        <w:rPr>
          <w:sz w:val="22"/>
          <w:szCs w:val="22"/>
          <w:lang w:val="en-US"/>
        </w:rPr>
      </w:pPr>
      <w:r w:rsidRPr="004A339A">
        <w:rPr>
          <w:rFonts w:ascii="Calibri" w:hAnsi="Calibri" w:cs="Calibri"/>
          <w:b/>
          <w:sz w:val="22"/>
          <w:szCs w:val="22"/>
          <w:lang w:val="en-US"/>
        </w:rPr>
        <w:t>Insurance policies</w:t>
      </w:r>
    </w:p>
    <w:p w14:paraId="24B93AD8" w14:textId="77777777" w:rsidR="00CF455C" w:rsidRPr="004A339A" w:rsidRDefault="00CF455C" w:rsidP="004A339A">
      <w:pPr>
        <w:pStyle w:val="Standard"/>
        <w:ind w:left="1134"/>
        <w:rPr>
          <w:sz w:val="22"/>
          <w:szCs w:val="22"/>
          <w:lang w:val="en-US"/>
        </w:rPr>
      </w:pPr>
      <w:r w:rsidRPr="004A339A">
        <w:rPr>
          <w:rFonts w:ascii="Calibri" w:hAnsi="Calibri" w:cs="Calibri"/>
          <w:sz w:val="22"/>
          <w:szCs w:val="22"/>
          <w:highlight w:val="yellow"/>
          <w:lang w:val="en-US"/>
        </w:rPr>
        <w:t>Insurance policies possibly taken out for the participants should be indicated here. Delete this item if not relevant.</w:t>
      </w:r>
    </w:p>
    <w:p w14:paraId="711327EA" w14:textId="77777777" w:rsidR="00CF455C" w:rsidRPr="004A339A" w:rsidRDefault="00CF455C" w:rsidP="00CF455C">
      <w:pPr>
        <w:pStyle w:val="Standard"/>
        <w:rPr>
          <w:sz w:val="22"/>
          <w:szCs w:val="22"/>
          <w:lang w:val="en-US"/>
        </w:rPr>
      </w:pPr>
      <w:r w:rsidRPr="004A339A">
        <w:rPr>
          <w:rFonts w:ascii="Calibri" w:hAnsi="Calibri" w:cs="Calibri"/>
          <w:b/>
          <w:sz w:val="22"/>
          <w:szCs w:val="22"/>
          <w:lang w:val="en-US"/>
        </w:rPr>
        <w:tab/>
      </w:r>
    </w:p>
    <w:p w14:paraId="06EF25BC" w14:textId="77777777" w:rsidR="00CF455C" w:rsidRPr="004A339A" w:rsidRDefault="00CF455C" w:rsidP="00CF455C">
      <w:pPr>
        <w:pStyle w:val="Standard"/>
        <w:rPr>
          <w:sz w:val="22"/>
          <w:szCs w:val="22"/>
          <w:lang w:val="en-US"/>
        </w:rPr>
      </w:pPr>
      <w:r w:rsidRPr="004A339A">
        <w:rPr>
          <w:rFonts w:ascii="Calibri" w:hAnsi="Calibri" w:cs="Calibri"/>
          <w:b/>
          <w:sz w:val="22"/>
          <w:szCs w:val="22"/>
          <w:lang w:val="en-US"/>
        </w:rPr>
        <w:t>Informing about the research results</w:t>
      </w:r>
    </w:p>
    <w:p w14:paraId="1F875C2A" w14:textId="77777777" w:rsidR="00CF455C" w:rsidRPr="004A339A" w:rsidRDefault="00CF455C" w:rsidP="004A339A">
      <w:pPr>
        <w:pStyle w:val="Standard"/>
        <w:ind w:left="1134"/>
        <w:rPr>
          <w:sz w:val="22"/>
          <w:szCs w:val="22"/>
          <w:lang w:val="en-US"/>
        </w:rPr>
      </w:pPr>
      <w:r w:rsidRPr="004A339A">
        <w:rPr>
          <w:rFonts w:ascii="Calibri" w:hAnsi="Calibri" w:cs="Calibri"/>
          <w:sz w:val="22"/>
          <w:szCs w:val="22"/>
          <w:highlight w:val="yellow"/>
          <w:lang w:val="en-US"/>
        </w:rPr>
        <w:t>Describe how the results or a summary of the results will be made available to the participants.  Reassure potential participants that they will not be identified from any report or publication placed in the public domain. In this chapter</w:t>
      </w:r>
      <w:r w:rsidR="006417CD">
        <w:rPr>
          <w:rFonts w:ascii="Calibri" w:hAnsi="Calibri" w:cs="Calibri"/>
          <w:sz w:val="22"/>
          <w:szCs w:val="22"/>
          <w:highlight w:val="yellow"/>
          <w:lang w:val="en-US"/>
        </w:rPr>
        <w:t>,</w:t>
      </w:r>
      <w:r w:rsidRPr="004A339A">
        <w:rPr>
          <w:rFonts w:ascii="Calibri" w:hAnsi="Calibri" w:cs="Calibri"/>
          <w:sz w:val="22"/>
          <w:szCs w:val="22"/>
          <w:highlight w:val="yellow"/>
          <w:lang w:val="en-US"/>
        </w:rPr>
        <w:t xml:space="preserve"> you can mentio</w:t>
      </w:r>
      <w:r w:rsidR="004A339A" w:rsidRPr="004A339A">
        <w:rPr>
          <w:rFonts w:ascii="Calibri" w:hAnsi="Calibri" w:cs="Calibri"/>
          <w:sz w:val="22"/>
          <w:szCs w:val="22"/>
          <w:highlight w:val="yellow"/>
          <w:lang w:val="en-US"/>
        </w:rPr>
        <w:t xml:space="preserve">n that this study is Bachelor's, Master’s or Doctoral Thesis </w:t>
      </w:r>
      <w:r w:rsidRPr="004A339A">
        <w:rPr>
          <w:rFonts w:ascii="Calibri" w:hAnsi="Calibri" w:cs="Calibri"/>
          <w:sz w:val="22"/>
          <w:szCs w:val="22"/>
          <w:highlight w:val="yellow"/>
          <w:lang w:val="en-US"/>
        </w:rPr>
        <w:t>of</w:t>
      </w:r>
      <w:r w:rsidRPr="004A339A">
        <w:rPr>
          <w:rFonts w:ascii="Calibri" w:hAnsi="Calibri" w:cs="Calibri"/>
          <w:sz w:val="22"/>
          <w:szCs w:val="22"/>
          <w:lang w:val="en-US"/>
        </w:rPr>
        <w:t xml:space="preserve"> </w:t>
      </w:r>
      <w:r w:rsidRPr="004A339A">
        <w:rPr>
          <w:rFonts w:ascii="Calibri" w:hAnsi="Calibri" w:cs="Calibri"/>
          <w:sz w:val="22"/>
          <w:szCs w:val="22"/>
          <w:highlight w:val="yellow"/>
          <w:lang w:val="en-US"/>
        </w:rPr>
        <w:t>[insert name of the person]</w:t>
      </w:r>
    </w:p>
    <w:p w14:paraId="26E779F2" w14:textId="77777777" w:rsidR="00CF455C" w:rsidRPr="004A339A" w:rsidRDefault="00CF455C" w:rsidP="00CF455C">
      <w:pPr>
        <w:pStyle w:val="Standard"/>
        <w:rPr>
          <w:rFonts w:ascii="Calibri" w:hAnsi="Calibri" w:cs="Calibri"/>
          <w:sz w:val="22"/>
          <w:szCs w:val="22"/>
          <w:lang w:val="en-US"/>
        </w:rPr>
      </w:pPr>
    </w:p>
    <w:p w14:paraId="193E05B8" w14:textId="77777777" w:rsidR="00CF455C" w:rsidRPr="004A339A" w:rsidRDefault="00CF455C" w:rsidP="00CF455C">
      <w:pPr>
        <w:pStyle w:val="Standard"/>
        <w:rPr>
          <w:sz w:val="22"/>
          <w:szCs w:val="22"/>
          <w:lang w:val="en-US"/>
        </w:rPr>
      </w:pPr>
      <w:r w:rsidRPr="004A339A">
        <w:rPr>
          <w:rFonts w:ascii="Calibri" w:hAnsi="Calibri" w:cs="Calibri"/>
          <w:b/>
          <w:sz w:val="22"/>
          <w:szCs w:val="22"/>
          <w:lang w:val="en-US"/>
        </w:rPr>
        <w:t>Termination of the study</w:t>
      </w:r>
    </w:p>
    <w:p w14:paraId="7B6E1E49" w14:textId="77777777" w:rsidR="00CF455C" w:rsidRDefault="004A339A" w:rsidP="004A339A">
      <w:pPr>
        <w:pStyle w:val="Standard"/>
        <w:ind w:left="1134"/>
        <w:rPr>
          <w:rStyle w:val="PlaceholderText"/>
          <w:rFonts w:ascii="Calibri" w:hAnsi="Calibri" w:cs="Calibri"/>
          <w:color w:val="auto"/>
          <w:sz w:val="22"/>
          <w:szCs w:val="22"/>
          <w:lang w:val="en-US"/>
        </w:rPr>
      </w:pPr>
      <w:r w:rsidRPr="004A339A">
        <w:rPr>
          <w:rStyle w:val="PlaceholderText"/>
          <w:rFonts w:ascii="Calibri" w:hAnsi="Calibri" w:cs="Calibri"/>
          <w:color w:val="auto"/>
          <w:sz w:val="22"/>
          <w:szCs w:val="22"/>
          <w:lang w:val="en-US"/>
        </w:rPr>
        <w:t>T</w:t>
      </w:r>
      <w:r w:rsidR="00CF455C" w:rsidRPr="004A339A">
        <w:rPr>
          <w:rStyle w:val="PlaceholderText"/>
          <w:rFonts w:ascii="Calibri" w:hAnsi="Calibri" w:cs="Calibri"/>
          <w:color w:val="auto"/>
          <w:sz w:val="22"/>
          <w:szCs w:val="22"/>
          <w:lang w:val="en-US"/>
        </w:rPr>
        <w:t>he researcher(s) conducting the study can also terminate the study</w:t>
      </w:r>
      <w:r>
        <w:rPr>
          <w:rStyle w:val="PlaceholderText"/>
          <w:rFonts w:ascii="Calibri" w:hAnsi="Calibri" w:cs="Calibri"/>
          <w:color w:val="auto"/>
          <w:sz w:val="22"/>
          <w:szCs w:val="22"/>
          <w:lang w:val="en-US"/>
        </w:rPr>
        <w:t xml:space="preserve">… </w:t>
      </w:r>
      <w:r w:rsidR="00CF455C" w:rsidRPr="004A339A">
        <w:rPr>
          <w:rStyle w:val="PlaceholderText"/>
          <w:rFonts w:ascii="Calibri" w:hAnsi="Calibri" w:cs="Calibri"/>
          <w:color w:val="auto"/>
          <w:sz w:val="22"/>
          <w:szCs w:val="22"/>
          <w:highlight w:val="yellow"/>
          <w:lang w:val="en-US"/>
        </w:rPr>
        <w:t>mention any foreseeable reasons for termination.</w:t>
      </w:r>
    </w:p>
    <w:p w14:paraId="6E37D359" w14:textId="77777777" w:rsidR="001C4F30" w:rsidRDefault="001C4F30" w:rsidP="001C4F30">
      <w:pPr>
        <w:pStyle w:val="Standard"/>
        <w:rPr>
          <w:rStyle w:val="PlaceholderText"/>
          <w:rFonts w:ascii="Calibri" w:hAnsi="Calibri" w:cs="Calibri"/>
          <w:color w:val="auto"/>
          <w:sz w:val="22"/>
          <w:szCs w:val="22"/>
          <w:lang w:val="en-US"/>
        </w:rPr>
      </w:pPr>
    </w:p>
    <w:p w14:paraId="40B72BF6" w14:textId="73788744" w:rsidR="001C4F30" w:rsidRPr="001C4F30" w:rsidRDefault="001C4F30" w:rsidP="001C4F30">
      <w:pPr>
        <w:pStyle w:val="Standard"/>
        <w:rPr>
          <w:rStyle w:val="PlaceholderText"/>
          <w:rFonts w:ascii="Calibri" w:hAnsi="Calibri" w:cs="Calibri"/>
          <w:b/>
          <w:bCs/>
          <w:color w:val="auto"/>
          <w:sz w:val="22"/>
          <w:szCs w:val="22"/>
          <w:lang w:val="en-US"/>
        </w:rPr>
      </w:pPr>
      <w:r w:rsidRPr="001C4F30">
        <w:rPr>
          <w:rStyle w:val="PlaceholderText"/>
          <w:rFonts w:ascii="Calibri" w:hAnsi="Calibri" w:cs="Calibri"/>
          <w:b/>
          <w:bCs/>
          <w:color w:val="auto"/>
          <w:sz w:val="22"/>
          <w:szCs w:val="22"/>
          <w:lang w:val="en-US"/>
        </w:rPr>
        <w:t>Potential reuse/</w:t>
      </w:r>
      <w:r w:rsidR="004A7E91">
        <w:rPr>
          <w:rStyle w:val="PlaceholderText"/>
          <w:rFonts w:ascii="Calibri" w:hAnsi="Calibri" w:cs="Calibri"/>
          <w:b/>
          <w:bCs/>
          <w:color w:val="auto"/>
          <w:sz w:val="22"/>
          <w:szCs w:val="22"/>
          <w:lang w:val="en-US"/>
        </w:rPr>
        <w:t>preserving</w:t>
      </w:r>
      <w:r w:rsidRPr="001C4F30">
        <w:rPr>
          <w:rStyle w:val="PlaceholderText"/>
          <w:rFonts w:ascii="Calibri" w:hAnsi="Calibri" w:cs="Calibri"/>
          <w:b/>
          <w:bCs/>
          <w:color w:val="auto"/>
          <w:sz w:val="22"/>
          <w:szCs w:val="22"/>
          <w:lang w:val="en-US"/>
        </w:rPr>
        <w:t>/opening of research data [if necessary]</w:t>
      </w:r>
    </w:p>
    <w:p w14:paraId="4E1E4B44" w14:textId="77777777" w:rsidR="001C4F30" w:rsidRPr="001C4F30" w:rsidRDefault="001C4F30" w:rsidP="001C4F30">
      <w:pPr>
        <w:pStyle w:val="Standard"/>
        <w:ind w:left="1298"/>
        <w:rPr>
          <w:rStyle w:val="PlaceholderText"/>
          <w:rFonts w:ascii="Calibri" w:hAnsi="Calibri" w:cs="Calibri"/>
          <w:color w:val="auto"/>
          <w:sz w:val="22"/>
          <w:szCs w:val="22"/>
          <w:lang w:val="en-US"/>
        </w:rPr>
      </w:pPr>
      <w:r w:rsidRPr="001C4F30">
        <w:rPr>
          <w:rStyle w:val="PlaceholderText"/>
          <w:rFonts w:ascii="Calibri" w:hAnsi="Calibri" w:cs="Calibri"/>
          <w:color w:val="auto"/>
          <w:sz w:val="22"/>
          <w:szCs w:val="22"/>
          <w:lang w:val="en-US"/>
        </w:rPr>
        <w:t>Describe what happens to your research data after the completion of the study.</w:t>
      </w:r>
    </w:p>
    <w:p w14:paraId="7B3A53CE" w14:textId="5401E02C" w:rsidR="001C4F30" w:rsidRPr="001C4F30" w:rsidRDefault="001C4F30" w:rsidP="001C4F30">
      <w:pPr>
        <w:pStyle w:val="Standard"/>
        <w:numPr>
          <w:ilvl w:val="0"/>
          <w:numId w:val="14"/>
        </w:numPr>
        <w:rPr>
          <w:rStyle w:val="PlaceholderText"/>
          <w:rFonts w:ascii="Calibri" w:hAnsi="Calibri" w:cs="Calibri"/>
          <w:color w:val="auto"/>
          <w:sz w:val="22"/>
          <w:szCs w:val="22"/>
          <w:lang w:val="en-US"/>
        </w:rPr>
      </w:pPr>
      <w:r w:rsidRPr="001C4F30">
        <w:rPr>
          <w:rStyle w:val="PlaceholderText"/>
          <w:rFonts w:ascii="Calibri" w:hAnsi="Calibri" w:cs="Calibri"/>
          <w:color w:val="auto"/>
          <w:sz w:val="22"/>
          <w:szCs w:val="22"/>
          <w:lang w:val="en-US"/>
        </w:rPr>
        <w:t xml:space="preserve">Will the data be preserved in an </w:t>
      </w:r>
      <w:r w:rsidRPr="00424B29">
        <w:rPr>
          <w:rStyle w:val="PlaceholderText"/>
          <w:rFonts w:ascii="Calibri" w:hAnsi="Calibri" w:cs="Calibri"/>
          <w:color w:val="auto"/>
          <w:sz w:val="22"/>
          <w:szCs w:val="22"/>
          <w:lang w:val="en-GB"/>
        </w:rPr>
        <w:t>anonymi</w:t>
      </w:r>
      <w:r w:rsidR="00424B29" w:rsidRPr="00424B29">
        <w:rPr>
          <w:rStyle w:val="PlaceholderText"/>
          <w:rFonts w:ascii="Calibri" w:hAnsi="Calibri" w:cs="Calibri"/>
          <w:color w:val="auto"/>
          <w:sz w:val="22"/>
          <w:szCs w:val="22"/>
          <w:lang w:val="en-GB"/>
        </w:rPr>
        <w:t>s</w:t>
      </w:r>
      <w:r w:rsidRPr="00424B29">
        <w:rPr>
          <w:rStyle w:val="PlaceholderText"/>
          <w:rFonts w:ascii="Calibri" w:hAnsi="Calibri" w:cs="Calibri"/>
          <w:color w:val="auto"/>
          <w:sz w:val="22"/>
          <w:szCs w:val="22"/>
          <w:lang w:val="en-GB"/>
        </w:rPr>
        <w:t>ed</w:t>
      </w:r>
      <w:r w:rsidRPr="001C4F30">
        <w:rPr>
          <w:rStyle w:val="PlaceholderText"/>
          <w:rFonts w:ascii="Calibri" w:hAnsi="Calibri" w:cs="Calibri"/>
          <w:color w:val="auto"/>
          <w:sz w:val="22"/>
          <w:szCs w:val="22"/>
          <w:lang w:val="en-US"/>
        </w:rPr>
        <w:t xml:space="preserve"> or </w:t>
      </w:r>
      <w:proofErr w:type="spellStart"/>
      <w:r w:rsidRPr="001C4F30">
        <w:rPr>
          <w:rStyle w:val="PlaceholderText"/>
          <w:rFonts w:ascii="Calibri" w:hAnsi="Calibri" w:cs="Calibri"/>
          <w:color w:val="auto"/>
          <w:sz w:val="22"/>
          <w:szCs w:val="22"/>
          <w:lang w:val="en-US"/>
        </w:rPr>
        <w:t>pseudonymi</w:t>
      </w:r>
      <w:r w:rsidR="00424B29">
        <w:rPr>
          <w:rStyle w:val="PlaceholderText"/>
          <w:rFonts w:ascii="Calibri" w:hAnsi="Calibri" w:cs="Calibri"/>
          <w:color w:val="auto"/>
          <w:sz w:val="22"/>
          <w:szCs w:val="22"/>
          <w:lang w:val="en-US"/>
        </w:rPr>
        <w:t>s</w:t>
      </w:r>
      <w:r w:rsidRPr="001C4F30">
        <w:rPr>
          <w:rStyle w:val="PlaceholderText"/>
          <w:rFonts w:ascii="Calibri" w:hAnsi="Calibri" w:cs="Calibri"/>
          <w:color w:val="auto"/>
          <w:sz w:val="22"/>
          <w:szCs w:val="22"/>
          <w:lang w:val="en-US"/>
        </w:rPr>
        <w:t>ed</w:t>
      </w:r>
      <w:proofErr w:type="spellEnd"/>
      <w:r w:rsidRPr="001C4F30">
        <w:rPr>
          <w:rStyle w:val="PlaceholderText"/>
          <w:rFonts w:ascii="Calibri" w:hAnsi="Calibri" w:cs="Calibri"/>
          <w:color w:val="auto"/>
          <w:sz w:val="22"/>
          <w:szCs w:val="22"/>
          <w:lang w:val="en-US"/>
        </w:rPr>
        <w:t xml:space="preserve"> form for future use? Where will it be stored, and for what purpose?</w:t>
      </w:r>
    </w:p>
    <w:p w14:paraId="07ADF974" w14:textId="4CE18B69" w:rsidR="001C4F30" w:rsidRPr="001C4F30" w:rsidRDefault="001C4F30" w:rsidP="001C4F30">
      <w:pPr>
        <w:pStyle w:val="Standard"/>
        <w:numPr>
          <w:ilvl w:val="0"/>
          <w:numId w:val="14"/>
        </w:numPr>
        <w:rPr>
          <w:rStyle w:val="PlaceholderText"/>
          <w:rFonts w:ascii="Calibri" w:hAnsi="Calibri" w:cs="Calibri"/>
          <w:color w:val="auto"/>
          <w:sz w:val="22"/>
          <w:szCs w:val="22"/>
          <w:lang w:val="en-US"/>
        </w:rPr>
      </w:pPr>
      <w:r w:rsidRPr="001C4F30">
        <w:rPr>
          <w:rStyle w:val="PlaceholderText"/>
          <w:rFonts w:ascii="Calibri" w:hAnsi="Calibri" w:cs="Calibri"/>
          <w:color w:val="auto"/>
          <w:sz w:val="22"/>
          <w:szCs w:val="22"/>
          <w:lang w:val="en-US"/>
        </w:rPr>
        <w:t xml:space="preserve">Will the data be publicly opened in an anonymized form? In which data repository? For example, CSC's </w:t>
      </w:r>
      <w:proofErr w:type="spellStart"/>
      <w:r w:rsidRPr="001C4F30">
        <w:rPr>
          <w:rStyle w:val="PlaceholderText"/>
          <w:rFonts w:ascii="Calibri" w:hAnsi="Calibri" w:cs="Calibri"/>
          <w:color w:val="auto"/>
          <w:sz w:val="22"/>
          <w:szCs w:val="22"/>
          <w:lang w:val="en-US"/>
        </w:rPr>
        <w:t>Fairdata</w:t>
      </w:r>
      <w:proofErr w:type="spellEnd"/>
      <w:r w:rsidRPr="001C4F30">
        <w:rPr>
          <w:rStyle w:val="PlaceholderText"/>
          <w:rFonts w:ascii="Calibri" w:hAnsi="Calibri" w:cs="Calibri"/>
          <w:color w:val="auto"/>
          <w:sz w:val="22"/>
          <w:szCs w:val="22"/>
          <w:lang w:val="en-US"/>
        </w:rPr>
        <w:t xml:space="preserve"> services, </w:t>
      </w:r>
      <w:proofErr w:type="spellStart"/>
      <w:r w:rsidRPr="001C4F30">
        <w:rPr>
          <w:rStyle w:val="PlaceholderText"/>
          <w:rFonts w:ascii="Calibri" w:hAnsi="Calibri" w:cs="Calibri"/>
          <w:color w:val="auto"/>
          <w:sz w:val="22"/>
          <w:szCs w:val="22"/>
          <w:lang w:val="en-US"/>
        </w:rPr>
        <w:t>Zenodo</w:t>
      </w:r>
      <w:proofErr w:type="spellEnd"/>
      <w:r w:rsidRPr="001C4F30">
        <w:rPr>
          <w:rStyle w:val="PlaceholderText"/>
          <w:rFonts w:ascii="Calibri" w:hAnsi="Calibri" w:cs="Calibri"/>
          <w:color w:val="auto"/>
          <w:sz w:val="22"/>
          <w:szCs w:val="22"/>
          <w:lang w:val="en-US"/>
        </w:rPr>
        <w:t xml:space="preserve">, </w:t>
      </w:r>
      <w:r w:rsidR="004A7E91">
        <w:rPr>
          <w:rStyle w:val="PlaceholderText"/>
          <w:rFonts w:ascii="Calibri" w:hAnsi="Calibri" w:cs="Calibri"/>
          <w:color w:val="auto"/>
          <w:sz w:val="22"/>
          <w:szCs w:val="22"/>
          <w:lang w:val="en-US"/>
        </w:rPr>
        <w:t>Finnish Social Science Data Archive</w:t>
      </w:r>
      <w:r w:rsidR="006C59CD">
        <w:rPr>
          <w:rStyle w:val="PlaceholderText"/>
          <w:rFonts w:ascii="Calibri" w:hAnsi="Calibri" w:cs="Calibri"/>
          <w:color w:val="auto"/>
          <w:sz w:val="22"/>
          <w:szCs w:val="22"/>
          <w:lang w:val="en-US"/>
        </w:rPr>
        <w:t xml:space="preserve">? </w:t>
      </w:r>
    </w:p>
    <w:p w14:paraId="3847951B" w14:textId="6004C632" w:rsidR="001C4F30" w:rsidRPr="001C4F30" w:rsidRDefault="001C4F30" w:rsidP="001C4F30">
      <w:pPr>
        <w:pStyle w:val="Standard"/>
        <w:numPr>
          <w:ilvl w:val="0"/>
          <w:numId w:val="14"/>
        </w:numPr>
        <w:rPr>
          <w:rStyle w:val="PlaceholderText"/>
          <w:rFonts w:ascii="Calibri" w:hAnsi="Calibri" w:cs="Calibri"/>
          <w:color w:val="auto"/>
          <w:sz w:val="22"/>
          <w:szCs w:val="22"/>
          <w:lang w:val="en-US"/>
        </w:rPr>
      </w:pPr>
      <w:r w:rsidRPr="001C4F30">
        <w:rPr>
          <w:rStyle w:val="PlaceholderText"/>
          <w:rFonts w:ascii="Calibri" w:hAnsi="Calibri" w:cs="Calibri"/>
          <w:color w:val="auto"/>
          <w:sz w:val="22"/>
          <w:szCs w:val="22"/>
          <w:lang w:val="en-US"/>
        </w:rPr>
        <w:t xml:space="preserve">Will the data be submitted for archiving, and where? Is the submitted data </w:t>
      </w:r>
      <w:r w:rsidRPr="00424B29">
        <w:rPr>
          <w:rStyle w:val="PlaceholderText"/>
          <w:rFonts w:ascii="Calibri" w:hAnsi="Calibri" w:cs="Calibri"/>
          <w:color w:val="auto"/>
          <w:sz w:val="22"/>
          <w:szCs w:val="22"/>
          <w:lang w:val="en-GB"/>
        </w:rPr>
        <w:t>anonymous</w:t>
      </w:r>
      <w:r w:rsidRPr="001C4F30">
        <w:rPr>
          <w:rStyle w:val="PlaceholderText"/>
          <w:rFonts w:ascii="Calibri" w:hAnsi="Calibri" w:cs="Calibri"/>
          <w:color w:val="auto"/>
          <w:sz w:val="22"/>
          <w:szCs w:val="22"/>
          <w:lang w:val="en-US"/>
        </w:rPr>
        <w:t xml:space="preserve">? To whom can the data be released from the archive, and for what purpose? </w:t>
      </w:r>
      <w:r w:rsidRPr="001C4F30">
        <w:rPr>
          <w:rStyle w:val="PlaceholderText"/>
          <w:rFonts w:ascii="Calibri" w:hAnsi="Calibri" w:cs="Calibri"/>
          <w:b/>
          <w:bCs/>
          <w:color w:val="auto"/>
          <w:sz w:val="22"/>
          <w:szCs w:val="22"/>
          <w:lang w:val="en-US"/>
        </w:rPr>
        <w:t>OR</w:t>
      </w:r>
    </w:p>
    <w:p w14:paraId="5AA142B5" w14:textId="77777777" w:rsidR="001C4F30" w:rsidRDefault="001C4F30" w:rsidP="001C4F30">
      <w:pPr>
        <w:pStyle w:val="Standard"/>
        <w:rPr>
          <w:rStyle w:val="PlaceholderText"/>
          <w:rFonts w:ascii="Calibri" w:hAnsi="Calibri" w:cs="Calibri"/>
          <w:color w:val="auto"/>
          <w:sz w:val="22"/>
          <w:szCs w:val="22"/>
          <w:lang w:val="en-US"/>
        </w:rPr>
      </w:pPr>
    </w:p>
    <w:p w14:paraId="2D300EF7" w14:textId="438B8605" w:rsidR="001C4F30" w:rsidRPr="001C4F30" w:rsidRDefault="001C4F30" w:rsidP="001C4F30">
      <w:pPr>
        <w:pStyle w:val="Standard"/>
        <w:rPr>
          <w:rStyle w:val="PlaceholderText"/>
          <w:rFonts w:ascii="Calibri" w:hAnsi="Calibri" w:cs="Calibri"/>
          <w:b/>
          <w:bCs/>
          <w:color w:val="auto"/>
          <w:sz w:val="22"/>
          <w:szCs w:val="22"/>
          <w:lang w:val="en-US"/>
        </w:rPr>
      </w:pPr>
      <w:r w:rsidRPr="001C4F30">
        <w:rPr>
          <w:rStyle w:val="PlaceholderText"/>
          <w:rFonts w:ascii="Calibri" w:hAnsi="Calibri" w:cs="Calibri"/>
          <w:b/>
          <w:bCs/>
          <w:color w:val="auto"/>
          <w:sz w:val="22"/>
          <w:szCs w:val="22"/>
          <w:lang w:val="en-US"/>
        </w:rPr>
        <w:t>Destruction of research data</w:t>
      </w:r>
    </w:p>
    <w:p w14:paraId="53DDFDA5" w14:textId="5CBCA568" w:rsidR="001C4F30" w:rsidRDefault="001C4F30" w:rsidP="001C4F30">
      <w:pPr>
        <w:pStyle w:val="Standard"/>
        <w:numPr>
          <w:ilvl w:val="1"/>
          <w:numId w:val="17"/>
        </w:numPr>
        <w:rPr>
          <w:rStyle w:val="PlaceholderText"/>
          <w:rFonts w:ascii="Calibri" w:hAnsi="Calibri" w:cs="Calibri"/>
          <w:color w:val="auto"/>
          <w:sz w:val="22"/>
          <w:szCs w:val="22"/>
          <w:lang w:val="en-US"/>
        </w:rPr>
      </w:pPr>
      <w:r w:rsidRPr="001C4F30">
        <w:rPr>
          <w:rStyle w:val="PlaceholderText"/>
          <w:rFonts w:ascii="Calibri" w:hAnsi="Calibri" w:cs="Calibri"/>
          <w:color w:val="auto"/>
          <w:sz w:val="22"/>
          <w:szCs w:val="22"/>
          <w:lang w:val="en-US"/>
        </w:rPr>
        <w:t xml:space="preserve">Describe who, when, and how the data will be </w:t>
      </w:r>
      <w:r w:rsidR="0060532D" w:rsidRPr="001C4F30">
        <w:rPr>
          <w:rStyle w:val="PlaceholderText"/>
          <w:rFonts w:ascii="Calibri" w:hAnsi="Calibri" w:cs="Calibri"/>
          <w:color w:val="auto"/>
          <w:sz w:val="22"/>
          <w:szCs w:val="22"/>
          <w:lang w:val="en-US"/>
        </w:rPr>
        <w:t>destroyed.</w:t>
      </w:r>
      <w:r>
        <w:rPr>
          <w:rStyle w:val="PlaceholderText"/>
          <w:rFonts w:ascii="Calibri" w:hAnsi="Calibri" w:cs="Calibri"/>
          <w:color w:val="auto"/>
          <w:sz w:val="22"/>
          <w:szCs w:val="22"/>
          <w:lang w:val="en-US"/>
        </w:rPr>
        <w:t xml:space="preserve"> </w:t>
      </w:r>
    </w:p>
    <w:p w14:paraId="4A8CCA6F" w14:textId="77777777" w:rsidR="00CF455C" w:rsidRPr="004F38AA" w:rsidRDefault="00CF455C" w:rsidP="00CF455C">
      <w:pPr>
        <w:pStyle w:val="Standard"/>
        <w:rPr>
          <w:rFonts w:ascii="Calibri" w:hAnsi="Calibri" w:cs="Calibri"/>
          <w:sz w:val="22"/>
          <w:szCs w:val="22"/>
          <w:lang w:val="en-US"/>
        </w:rPr>
      </w:pPr>
    </w:p>
    <w:p w14:paraId="163EDE2B" w14:textId="77777777" w:rsidR="00CF455C" w:rsidRPr="004A339A" w:rsidRDefault="00CF455C" w:rsidP="00CF455C">
      <w:pPr>
        <w:pStyle w:val="Standard"/>
        <w:rPr>
          <w:sz w:val="22"/>
          <w:szCs w:val="22"/>
          <w:lang w:val="en-US"/>
        </w:rPr>
      </w:pPr>
      <w:r w:rsidRPr="004A339A">
        <w:rPr>
          <w:rFonts w:ascii="Calibri" w:hAnsi="Calibri" w:cs="Calibri"/>
          <w:b/>
          <w:sz w:val="22"/>
          <w:szCs w:val="22"/>
          <w:lang w:val="en-US"/>
        </w:rPr>
        <w:t>Further information</w:t>
      </w:r>
    </w:p>
    <w:p w14:paraId="04DDC2EF" w14:textId="77777777" w:rsidR="00CF455C" w:rsidRPr="004A339A" w:rsidRDefault="00CF455C" w:rsidP="00CF455C">
      <w:pPr>
        <w:pStyle w:val="Standard"/>
        <w:ind w:left="1304"/>
        <w:rPr>
          <w:sz w:val="22"/>
          <w:szCs w:val="22"/>
          <w:lang w:val="en-US"/>
        </w:rPr>
      </w:pPr>
      <w:r w:rsidRPr="004A339A">
        <w:rPr>
          <w:rFonts w:ascii="Calibri" w:hAnsi="Calibri" w:cs="Calibri"/>
          <w:sz w:val="22"/>
          <w:szCs w:val="22"/>
          <w:lang w:val="en-US"/>
        </w:rPr>
        <w:t>Further information related to the study can be requested from the researcher / person in charge of the study.</w:t>
      </w:r>
    </w:p>
    <w:p w14:paraId="4A8BFDDA" w14:textId="77777777" w:rsidR="00CF455C" w:rsidRPr="004A339A" w:rsidRDefault="00CF455C" w:rsidP="00CF455C">
      <w:pPr>
        <w:pStyle w:val="Standard"/>
        <w:rPr>
          <w:rFonts w:ascii="Calibri" w:hAnsi="Calibri" w:cs="Calibri"/>
          <w:b/>
          <w:sz w:val="22"/>
          <w:szCs w:val="22"/>
          <w:lang w:val="en-US"/>
        </w:rPr>
      </w:pPr>
    </w:p>
    <w:p w14:paraId="7796626B" w14:textId="77777777" w:rsidR="00CF455C" w:rsidRPr="004A339A" w:rsidRDefault="00CF455C" w:rsidP="00CF455C">
      <w:pPr>
        <w:pStyle w:val="Standard"/>
        <w:rPr>
          <w:sz w:val="22"/>
          <w:szCs w:val="22"/>
          <w:lang w:val="en-US"/>
        </w:rPr>
      </w:pPr>
      <w:r w:rsidRPr="004A339A">
        <w:rPr>
          <w:rFonts w:ascii="Calibri" w:hAnsi="Calibri" w:cs="Calibri"/>
          <w:b/>
          <w:sz w:val="22"/>
          <w:szCs w:val="22"/>
          <w:lang w:val="en-US"/>
        </w:rPr>
        <w:lastRenderedPageBreak/>
        <w:t>Contact details of the researchers</w:t>
      </w:r>
    </w:p>
    <w:p w14:paraId="5F4A94FC" w14:textId="77777777" w:rsidR="00CF455C" w:rsidRPr="004A339A" w:rsidRDefault="00CF455C" w:rsidP="00CF455C">
      <w:pPr>
        <w:pStyle w:val="Standard"/>
        <w:ind w:left="1304"/>
        <w:rPr>
          <w:sz w:val="22"/>
          <w:szCs w:val="22"/>
          <w:lang w:val="en-US"/>
        </w:rPr>
      </w:pPr>
      <w:r w:rsidRPr="00FC3869">
        <w:rPr>
          <w:rFonts w:ascii="Calibri" w:hAnsi="Calibri" w:cs="Calibri"/>
          <w:sz w:val="22"/>
          <w:szCs w:val="22"/>
          <w:highlight w:val="yellow"/>
          <w:lang w:val="en-US"/>
        </w:rPr>
        <w:t xml:space="preserve">Name at least the principal investigator and the person in charge of the study. </w:t>
      </w:r>
      <w:r w:rsidR="00FC3869" w:rsidRPr="00FC3869">
        <w:rPr>
          <w:rFonts w:ascii="Calibri" w:hAnsi="Calibri" w:cs="Calibri"/>
          <w:sz w:val="22"/>
          <w:szCs w:val="22"/>
          <w:highlight w:val="yellow"/>
          <w:lang w:val="en-US"/>
        </w:rPr>
        <w:t xml:space="preserve">[insert name and the contact details of the researcher conducting the study. In </w:t>
      </w:r>
      <w:r w:rsidR="00F33635">
        <w:rPr>
          <w:rFonts w:ascii="Calibri" w:hAnsi="Calibri" w:cs="Calibri"/>
          <w:sz w:val="22"/>
          <w:szCs w:val="22"/>
          <w:highlight w:val="yellow"/>
          <w:lang w:val="en-US"/>
        </w:rPr>
        <w:t xml:space="preserve">the </w:t>
      </w:r>
      <w:r w:rsidR="00FC3869" w:rsidRPr="00FC3869">
        <w:rPr>
          <w:rFonts w:ascii="Calibri" w:hAnsi="Calibri" w:cs="Calibri"/>
          <w:sz w:val="22"/>
          <w:szCs w:val="22"/>
          <w:highlight w:val="yellow"/>
          <w:lang w:val="en-US"/>
        </w:rPr>
        <w:t>case of Bachelor's, Master’s or Doctoral Thesis, insert also the contact details of your supervisor]</w:t>
      </w:r>
    </w:p>
    <w:p w14:paraId="4B4279F6" w14:textId="77777777" w:rsidR="00FC3869" w:rsidRDefault="00FC3869" w:rsidP="00CF455C">
      <w:pPr>
        <w:pStyle w:val="Standard"/>
        <w:ind w:firstLine="1304"/>
        <w:rPr>
          <w:rFonts w:ascii="Calibri" w:hAnsi="Calibri" w:cs="Calibri"/>
          <w:sz w:val="22"/>
          <w:szCs w:val="22"/>
          <w:lang w:val="en-US"/>
        </w:rPr>
      </w:pPr>
    </w:p>
    <w:p w14:paraId="504DBA38" w14:textId="77777777" w:rsidR="00FC3869" w:rsidRDefault="00FC3869" w:rsidP="00CF455C">
      <w:pPr>
        <w:pStyle w:val="Standard"/>
        <w:ind w:firstLine="1304"/>
        <w:rPr>
          <w:rFonts w:ascii="Calibri" w:hAnsi="Calibri" w:cs="Calibri"/>
          <w:sz w:val="22"/>
          <w:szCs w:val="22"/>
          <w:lang w:val="en-US"/>
        </w:rPr>
      </w:pPr>
      <w:r>
        <w:rPr>
          <w:rFonts w:ascii="Calibri" w:hAnsi="Calibri" w:cs="Calibri"/>
          <w:sz w:val="22"/>
          <w:szCs w:val="22"/>
          <w:lang w:val="en-US"/>
        </w:rPr>
        <w:t>Researcher / Student</w:t>
      </w:r>
    </w:p>
    <w:p w14:paraId="50EDC6BE" w14:textId="77777777" w:rsidR="00FC3869" w:rsidRPr="00FC3869" w:rsidRDefault="00FC3869" w:rsidP="00FC3869">
      <w:pPr>
        <w:pStyle w:val="Standard"/>
        <w:ind w:firstLine="1304"/>
        <w:rPr>
          <w:rFonts w:ascii="Calibri" w:hAnsi="Calibri" w:cs="Calibri"/>
          <w:sz w:val="22"/>
          <w:szCs w:val="22"/>
          <w:lang w:val="en-US"/>
        </w:rPr>
      </w:pPr>
      <w:r w:rsidRPr="00FC3869">
        <w:rPr>
          <w:rFonts w:ascii="Calibri" w:hAnsi="Calibri" w:cs="Calibri"/>
          <w:sz w:val="22"/>
          <w:szCs w:val="22"/>
          <w:lang w:val="en-US"/>
        </w:rPr>
        <w:t>Name</w:t>
      </w:r>
      <w:r>
        <w:rPr>
          <w:rFonts w:ascii="Calibri" w:hAnsi="Calibri" w:cs="Calibri"/>
          <w:sz w:val="22"/>
          <w:szCs w:val="22"/>
          <w:lang w:val="en-US"/>
        </w:rPr>
        <w:t>:</w:t>
      </w:r>
    </w:p>
    <w:p w14:paraId="4CEE3D0A" w14:textId="77777777" w:rsidR="00FC3869" w:rsidRPr="00FC3869" w:rsidRDefault="00FC3869" w:rsidP="00FC3869">
      <w:pPr>
        <w:pStyle w:val="Standard"/>
        <w:ind w:firstLine="1304"/>
        <w:rPr>
          <w:rFonts w:ascii="Calibri" w:hAnsi="Calibri" w:cs="Calibri"/>
          <w:sz w:val="22"/>
          <w:szCs w:val="22"/>
          <w:lang w:val="en-US"/>
        </w:rPr>
      </w:pPr>
      <w:r w:rsidRPr="00FC3869">
        <w:rPr>
          <w:rFonts w:ascii="Calibri" w:hAnsi="Calibri" w:cs="Calibri"/>
          <w:sz w:val="22"/>
          <w:szCs w:val="22"/>
          <w:lang w:val="en-US"/>
        </w:rPr>
        <w:t>Tel. number</w:t>
      </w:r>
      <w:r>
        <w:rPr>
          <w:rFonts w:ascii="Calibri" w:hAnsi="Calibri" w:cs="Calibri"/>
          <w:sz w:val="22"/>
          <w:szCs w:val="22"/>
          <w:lang w:val="en-US"/>
        </w:rPr>
        <w:t>:</w:t>
      </w:r>
    </w:p>
    <w:p w14:paraId="6AA8968D" w14:textId="77777777" w:rsidR="00FC3869" w:rsidRDefault="00FC3869" w:rsidP="00FC3869">
      <w:pPr>
        <w:pStyle w:val="Standard"/>
        <w:ind w:firstLine="1304"/>
        <w:rPr>
          <w:rFonts w:ascii="Calibri" w:hAnsi="Calibri" w:cs="Calibri"/>
          <w:sz w:val="22"/>
          <w:szCs w:val="22"/>
          <w:lang w:val="en-US"/>
        </w:rPr>
      </w:pPr>
      <w:r w:rsidRPr="00FC3869">
        <w:rPr>
          <w:rFonts w:ascii="Calibri" w:hAnsi="Calibri" w:cs="Calibri"/>
          <w:sz w:val="22"/>
          <w:szCs w:val="22"/>
          <w:lang w:val="en-US"/>
        </w:rPr>
        <w:t>Email:</w:t>
      </w:r>
    </w:p>
    <w:p w14:paraId="60A48AF8" w14:textId="77777777" w:rsidR="00FC3869" w:rsidRDefault="00FC3869" w:rsidP="00CF455C">
      <w:pPr>
        <w:pStyle w:val="Standard"/>
        <w:ind w:firstLine="1304"/>
        <w:rPr>
          <w:rFonts w:ascii="Calibri" w:hAnsi="Calibri" w:cs="Calibri"/>
          <w:sz w:val="22"/>
          <w:szCs w:val="22"/>
          <w:lang w:val="en-US"/>
        </w:rPr>
      </w:pPr>
    </w:p>
    <w:p w14:paraId="23742D94" w14:textId="77777777" w:rsidR="00CF455C" w:rsidRPr="004A339A" w:rsidRDefault="00FC3869" w:rsidP="00CF455C">
      <w:pPr>
        <w:pStyle w:val="Standard"/>
        <w:ind w:firstLine="1304"/>
        <w:rPr>
          <w:sz w:val="22"/>
          <w:szCs w:val="22"/>
          <w:lang w:val="en-US"/>
        </w:rPr>
      </w:pPr>
      <w:r>
        <w:rPr>
          <w:rFonts w:ascii="Calibri" w:hAnsi="Calibri" w:cs="Calibri"/>
          <w:sz w:val="22"/>
          <w:szCs w:val="22"/>
          <w:lang w:val="en-US"/>
        </w:rPr>
        <w:t>Person in charge of the study / Supervisor</w:t>
      </w:r>
    </w:p>
    <w:p w14:paraId="3B05464E" w14:textId="77777777" w:rsidR="00CF455C" w:rsidRPr="004A339A" w:rsidRDefault="00CF455C" w:rsidP="00CF455C">
      <w:pPr>
        <w:pStyle w:val="Standard"/>
        <w:ind w:firstLine="1304"/>
        <w:rPr>
          <w:sz w:val="22"/>
          <w:szCs w:val="22"/>
          <w:lang w:val="en-US"/>
        </w:rPr>
      </w:pPr>
      <w:r w:rsidRPr="004A339A">
        <w:rPr>
          <w:rFonts w:ascii="Calibri" w:hAnsi="Calibri" w:cs="Calibri"/>
          <w:sz w:val="22"/>
          <w:szCs w:val="22"/>
          <w:lang w:val="en-US"/>
        </w:rPr>
        <w:t>Name</w:t>
      </w:r>
      <w:r w:rsidR="00FC3869">
        <w:rPr>
          <w:rFonts w:ascii="Calibri" w:hAnsi="Calibri" w:cs="Calibri"/>
          <w:sz w:val="22"/>
          <w:szCs w:val="22"/>
          <w:lang w:val="en-US"/>
        </w:rPr>
        <w:t>:</w:t>
      </w:r>
    </w:p>
    <w:p w14:paraId="5466F95F" w14:textId="77777777" w:rsidR="00CF455C" w:rsidRPr="004A339A" w:rsidRDefault="00467453" w:rsidP="00CF455C">
      <w:pPr>
        <w:pStyle w:val="Standard"/>
        <w:ind w:firstLine="1304"/>
        <w:rPr>
          <w:sz w:val="22"/>
          <w:szCs w:val="22"/>
          <w:lang w:val="en-US"/>
        </w:rPr>
      </w:pPr>
      <w:r w:rsidRPr="00467453">
        <w:rPr>
          <w:rFonts w:ascii="Calibri" w:hAnsi="Calibri" w:cs="Calibri"/>
          <w:sz w:val="22"/>
          <w:szCs w:val="22"/>
          <w:lang w:val="en-US"/>
        </w:rPr>
        <w:t xml:space="preserve">Name of the </w:t>
      </w:r>
      <w:proofErr w:type="spellStart"/>
      <w:r>
        <w:rPr>
          <w:rFonts w:ascii="Calibri" w:hAnsi="Calibri" w:cs="Calibri"/>
          <w:sz w:val="22"/>
          <w:szCs w:val="22"/>
          <w:lang w:val="en-US"/>
        </w:rPr>
        <w:t>organis</w:t>
      </w:r>
      <w:r w:rsidRPr="00467453">
        <w:rPr>
          <w:rFonts w:ascii="Calibri" w:hAnsi="Calibri" w:cs="Calibri"/>
          <w:sz w:val="22"/>
          <w:szCs w:val="22"/>
          <w:lang w:val="en-US"/>
        </w:rPr>
        <w:t>ation</w:t>
      </w:r>
      <w:proofErr w:type="spellEnd"/>
      <w:r w:rsidR="00FC3869" w:rsidRPr="00467453">
        <w:rPr>
          <w:rFonts w:ascii="Calibri" w:hAnsi="Calibri" w:cs="Calibri"/>
          <w:sz w:val="22"/>
          <w:szCs w:val="22"/>
          <w:lang w:val="en-US"/>
        </w:rPr>
        <w:t xml:space="preserve"> / Faculty</w:t>
      </w:r>
    </w:p>
    <w:p w14:paraId="0D79A5F4" w14:textId="77777777" w:rsidR="00CF455C" w:rsidRPr="004A339A" w:rsidRDefault="00CF455C" w:rsidP="00CF455C">
      <w:pPr>
        <w:pStyle w:val="Standard"/>
        <w:ind w:firstLine="1304"/>
        <w:rPr>
          <w:sz w:val="22"/>
          <w:szCs w:val="22"/>
          <w:lang w:val="en-US"/>
        </w:rPr>
      </w:pPr>
      <w:r w:rsidRPr="004A339A">
        <w:rPr>
          <w:rFonts w:ascii="Calibri" w:hAnsi="Calibri" w:cs="Calibri"/>
          <w:sz w:val="22"/>
          <w:szCs w:val="22"/>
          <w:lang w:val="en-US"/>
        </w:rPr>
        <w:t>T</w:t>
      </w:r>
      <w:r w:rsidR="001B1057" w:rsidRPr="004A339A">
        <w:rPr>
          <w:rFonts w:ascii="Calibri" w:hAnsi="Calibri" w:cs="Calibri"/>
          <w:sz w:val="22"/>
          <w:szCs w:val="22"/>
          <w:lang w:val="en-US"/>
        </w:rPr>
        <w:t>el. number</w:t>
      </w:r>
      <w:r w:rsidR="00FC3869">
        <w:rPr>
          <w:rFonts w:ascii="Calibri" w:hAnsi="Calibri" w:cs="Calibri"/>
          <w:sz w:val="22"/>
          <w:szCs w:val="22"/>
          <w:lang w:val="en-US"/>
        </w:rPr>
        <w:t>:</w:t>
      </w:r>
    </w:p>
    <w:p w14:paraId="0EE03F76" w14:textId="77777777" w:rsidR="00CF455C" w:rsidRPr="004A339A" w:rsidRDefault="00CF455C" w:rsidP="00CF455C">
      <w:pPr>
        <w:pStyle w:val="Standard"/>
        <w:ind w:firstLine="1304"/>
        <w:rPr>
          <w:sz w:val="22"/>
          <w:szCs w:val="22"/>
          <w:lang w:val="en-US"/>
        </w:rPr>
      </w:pPr>
      <w:r w:rsidRPr="004A339A">
        <w:rPr>
          <w:rFonts w:ascii="Calibri" w:hAnsi="Calibri" w:cs="Calibri"/>
          <w:sz w:val="22"/>
          <w:szCs w:val="22"/>
          <w:lang w:val="en-US"/>
        </w:rPr>
        <w:t>Email:</w:t>
      </w:r>
      <w:bookmarkStart w:id="1" w:name="permission-for-group:612072073:everyone"/>
      <w:bookmarkEnd w:id="1"/>
    </w:p>
    <w:p w14:paraId="4BEF3FB9" w14:textId="77777777" w:rsidR="00CF455C" w:rsidRPr="004A339A" w:rsidRDefault="00CF455C" w:rsidP="00CF455C">
      <w:pPr>
        <w:pStyle w:val="Standard"/>
        <w:rPr>
          <w:rFonts w:ascii="Calibri" w:hAnsi="Calibri" w:cs="Calibri"/>
          <w:sz w:val="22"/>
          <w:szCs w:val="22"/>
          <w:lang w:val="en-US"/>
        </w:rPr>
      </w:pPr>
    </w:p>
    <w:p w14:paraId="346C7C57" w14:textId="77777777" w:rsidR="00CF455C" w:rsidRPr="004A339A" w:rsidRDefault="00CF455C" w:rsidP="00CF455C">
      <w:pPr>
        <w:pStyle w:val="Standard"/>
        <w:rPr>
          <w:rFonts w:ascii="Calibri" w:hAnsi="Calibri" w:cs="Calibri"/>
          <w:b/>
          <w:sz w:val="22"/>
          <w:szCs w:val="22"/>
          <w:lang w:val="en-US"/>
        </w:rPr>
      </w:pPr>
    </w:p>
    <w:p w14:paraId="40EAF12B" w14:textId="77777777" w:rsidR="00CF455C" w:rsidRPr="004A339A" w:rsidRDefault="00CF455C" w:rsidP="00CF455C">
      <w:pPr>
        <w:pStyle w:val="Standard"/>
        <w:ind w:firstLine="1304"/>
        <w:rPr>
          <w:rFonts w:ascii="Calibri" w:hAnsi="Calibri" w:cs="Calibri"/>
          <w:b/>
          <w:sz w:val="22"/>
          <w:szCs w:val="22"/>
          <w:lang w:val="en-US"/>
        </w:rPr>
      </w:pPr>
    </w:p>
    <w:p w14:paraId="1032D71D" w14:textId="77777777" w:rsidR="00CF455C" w:rsidRPr="00FC3869" w:rsidRDefault="00CF455C" w:rsidP="00FC3869">
      <w:pPr>
        <w:pStyle w:val="Standard"/>
        <w:rPr>
          <w:lang w:val="en-US"/>
        </w:rPr>
      </w:pPr>
      <w:r w:rsidRPr="00FC3869">
        <w:rPr>
          <w:rFonts w:ascii="Calibri" w:hAnsi="Calibri" w:cs="Calibri"/>
          <w:b/>
          <w:lang w:val="en-US"/>
        </w:rPr>
        <w:t xml:space="preserve">Appendix to the Participant Information Sheet: </w:t>
      </w:r>
      <w:r w:rsidR="00336E14" w:rsidRPr="004A339A">
        <w:rPr>
          <w:rFonts w:ascii="Calibri" w:hAnsi="Calibri" w:cs="Calibri"/>
          <w:b/>
          <w:sz w:val="22"/>
          <w:szCs w:val="22"/>
          <w:lang w:val="en-US"/>
        </w:rPr>
        <w:t>A Privacy Notice for Scientific Research</w:t>
      </w:r>
    </w:p>
    <w:p w14:paraId="09733ADF" w14:textId="77777777" w:rsidR="00FC3869" w:rsidRDefault="00FC3869" w:rsidP="00CF455C">
      <w:pPr>
        <w:pStyle w:val="Standard"/>
        <w:ind w:left="1304"/>
        <w:rPr>
          <w:rFonts w:ascii="Calibri" w:hAnsi="Calibri" w:cs="Calibri"/>
          <w:sz w:val="22"/>
          <w:szCs w:val="22"/>
          <w:lang w:val="en-US"/>
        </w:rPr>
      </w:pPr>
    </w:p>
    <w:p w14:paraId="24A62D7E" w14:textId="77777777" w:rsidR="00FF7618" w:rsidRPr="00FF7618" w:rsidRDefault="00FF7618" w:rsidP="00CF455C">
      <w:pPr>
        <w:pStyle w:val="Standard"/>
        <w:ind w:left="1304"/>
        <w:rPr>
          <w:rFonts w:ascii="Calibri" w:hAnsi="Calibri" w:cs="Calibri"/>
          <w:sz w:val="22"/>
          <w:szCs w:val="22"/>
          <w:lang w:val="en-US"/>
        </w:rPr>
      </w:pPr>
      <w:r w:rsidRPr="00FF7618">
        <w:rPr>
          <w:rFonts w:ascii="Calibri" w:hAnsi="Calibri" w:cs="Calibri"/>
          <w:sz w:val="22"/>
          <w:szCs w:val="22"/>
          <w:highlight w:val="yellow"/>
          <w:lang w:val="en-US"/>
        </w:rPr>
        <w:t>[If you don’t process personal data during this research study,</w:t>
      </w:r>
      <w:r>
        <w:rPr>
          <w:rFonts w:ascii="Calibri" w:hAnsi="Calibri" w:cs="Calibri"/>
          <w:sz w:val="22"/>
          <w:szCs w:val="22"/>
          <w:highlight w:val="yellow"/>
          <w:lang w:val="en-US"/>
        </w:rPr>
        <w:t xml:space="preserve"> you can</w:t>
      </w:r>
      <w:r w:rsidRPr="00FF7618">
        <w:rPr>
          <w:rFonts w:ascii="Calibri" w:hAnsi="Calibri" w:cs="Calibri"/>
          <w:sz w:val="22"/>
          <w:szCs w:val="22"/>
          <w:highlight w:val="yellow"/>
          <w:lang w:val="en-US"/>
        </w:rPr>
        <w:t xml:space="preserve"> leave this appendix out.</w:t>
      </w:r>
      <w:r>
        <w:rPr>
          <w:rFonts w:ascii="Calibri" w:hAnsi="Calibri" w:cs="Calibri"/>
          <w:sz w:val="22"/>
          <w:szCs w:val="22"/>
          <w:highlight w:val="yellow"/>
          <w:lang w:val="en-US"/>
        </w:rPr>
        <w:t>]</w:t>
      </w:r>
      <w:r w:rsidRPr="00FF7618">
        <w:rPr>
          <w:rFonts w:ascii="Calibri" w:hAnsi="Calibri" w:cs="Calibri"/>
          <w:sz w:val="22"/>
          <w:szCs w:val="22"/>
          <w:highlight w:val="yellow"/>
          <w:lang w:val="en-US"/>
        </w:rPr>
        <w:t xml:space="preserve"> </w:t>
      </w:r>
    </w:p>
    <w:p w14:paraId="162C0242" w14:textId="77777777" w:rsidR="00FF7618" w:rsidRPr="00FF7618" w:rsidRDefault="00FF7618" w:rsidP="00CF455C">
      <w:pPr>
        <w:pStyle w:val="Standard"/>
        <w:ind w:left="1304"/>
        <w:rPr>
          <w:rFonts w:ascii="Calibri" w:hAnsi="Calibri" w:cs="Calibri"/>
          <w:sz w:val="22"/>
          <w:szCs w:val="22"/>
          <w:lang w:val="en-US"/>
        </w:rPr>
      </w:pPr>
    </w:p>
    <w:p w14:paraId="315F5C65" w14:textId="77777777" w:rsidR="00CF455C" w:rsidRPr="004A339A" w:rsidRDefault="00CF455C" w:rsidP="00CF455C">
      <w:pPr>
        <w:pStyle w:val="Standard"/>
        <w:ind w:left="1304"/>
        <w:rPr>
          <w:sz w:val="22"/>
          <w:szCs w:val="22"/>
          <w:lang w:val="en-US"/>
        </w:rPr>
      </w:pPr>
      <w:r w:rsidRPr="004A339A">
        <w:rPr>
          <w:rFonts w:ascii="Calibri" w:hAnsi="Calibri" w:cs="Calibri"/>
          <w:sz w:val="22"/>
          <w:szCs w:val="22"/>
          <w:lang w:val="en-US"/>
        </w:rPr>
        <w:t xml:space="preserve">Within this study, </w:t>
      </w:r>
      <w:proofErr w:type="gramStart"/>
      <w:r w:rsidR="001B1057" w:rsidRPr="004A339A">
        <w:rPr>
          <w:rFonts w:ascii="Calibri" w:hAnsi="Calibri" w:cs="Calibri"/>
          <w:sz w:val="22"/>
          <w:szCs w:val="22"/>
          <w:lang w:val="en-US"/>
        </w:rPr>
        <w:t>Y</w:t>
      </w:r>
      <w:r w:rsidRPr="004A339A">
        <w:rPr>
          <w:rFonts w:ascii="Calibri" w:hAnsi="Calibri" w:cs="Calibri"/>
          <w:sz w:val="22"/>
          <w:szCs w:val="22"/>
          <w:lang w:val="en-US"/>
        </w:rPr>
        <w:t>our</w:t>
      </w:r>
      <w:proofErr w:type="gramEnd"/>
      <w:r w:rsidRPr="004A339A">
        <w:rPr>
          <w:rFonts w:ascii="Calibri" w:hAnsi="Calibri" w:cs="Calibri"/>
          <w:sz w:val="22"/>
          <w:szCs w:val="22"/>
          <w:lang w:val="en-US"/>
        </w:rPr>
        <w:t xml:space="preserve"> personal data will be processed according to the European Union General Data </w:t>
      </w:r>
      <w:r w:rsidR="00977C44">
        <w:rPr>
          <w:rFonts w:ascii="Calibri" w:hAnsi="Calibri" w:cs="Calibri"/>
          <w:sz w:val="22"/>
          <w:szCs w:val="22"/>
          <w:lang w:val="en-US"/>
        </w:rPr>
        <w:t>Protection Regulation (</w:t>
      </w:r>
      <w:r w:rsidRPr="004A339A">
        <w:rPr>
          <w:rFonts w:ascii="Calibri" w:hAnsi="Calibri" w:cs="Calibri"/>
          <w:sz w:val="22"/>
          <w:szCs w:val="22"/>
          <w:lang w:val="en-US"/>
        </w:rPr>
        <w:t>679/2016) and current national regulation. The processing of personal data will be described in the following items</w:t>
      </w:r>
      <w:r w:rsidR="001B1057" w:rsidRPr="004A339A">
        <w:rPr>
          <w:rFonts w:ascii="Calibri" w:hAnsi="Calibri" w:cs="Calibri"/>
          <w:sz w:val="22"/>
          <w:szCs w:val="22"/>
          <w:lang w:val="en-US"/>
        </w:rPr>
        <w:t>.</w:t>
      </w:r>
    </w:p>
    <w:p w14:paraId="32684DEF" w14:textId="77777777" w:rsidR="00CF455C" w:rsidRPr="004A339A" w:rsidRDefault="00CF455C" w:rsidP="00CF455C">
      <w:pPr>
        <w:pStyle w:val="Standard"/>
        <w:ind w:left="1304"/>
        <w:rPr>
          <w:rFonts w:ascii="Calibri" w:hAnsi="Calibri" w:cs="Calibri"/>
          <w:b/>
          <w:sz w:val="22"/>
          <w:szCs w:val="22"/>
          <w:lang w:val="en-US"/>
        </w:rPr>
      </w:pPr>
    </w:p>
    <w:p w14:paraId="668288FD" w14:textId="77777777" w:rsidR="00CF455C" w:rsidRDefault="00CF455C" w:rsidP="00F33635">
      <w:pPr>
        <w:pStyle w:val="Standard"/>
        <w:ind w:left="1304" w:hanging="28"/>
        <w:rPr>
          <w:rFonts w:ascii="Calibri" w:hAnsi="Calibri" w:cs="Calibri"/>
          <w:b/>
          <w:sz w:val="22"/>
          <w:szCs w:val="22"/>
          <w:lang w:val="en-US"/>
        </w:rPr>
      </w:pPr>
      <w:r w:rsidRPr="004A339A">
        <w:rPr>
          <w:rFonts w:ascii="Calibri" w:hAnsi="Calibri" w:cs="Calibri"/>
          <w:b/>
          <w:sz w:val="22"/>
          <w:szCs w:val="22"/>
          <w:lang w:val="en-US"/>
        </w:rPr>
        <w:t>Data controller of the study</w:t>
      </w:r>
    </w:p>
    <w:p w14:paraId="38CE3078" w14:textId="77777777" w:rsidR="00E0546A" w:rsidRPr="00E0546A" w:rsidRDefault="00E0546A" w:rsidP="00F33635">
      <w:pPr>
        <w:pStyle w:val="Standard"/>
        <w:ind w:left="1304" w:hanging="28"/>
        <w:rPr>
          <w:rFonts w:asciiTheme="minorHAnsi" w:hAnsiTheme="minorHAnsi" w:cstheme="minorHAnsi"/>
          <w:sz w:val="22"/>
          <w:szCs w:val="22"/>
          <w:lang w:val="en-US"/>
        </w:rPr>
      </w:pPr>
      <w:r w:rsidRPr="00E0546A">
        <w:rPr>
          <w:rFonts w:asciiTheme="minorHAnsi" w:hAnsiTheme="minorHAnsi" w:cstheme="minorHAnsi"/>
          <w:sz w:val="22"/>
          <w:szCs w:val="22"/>
          <w:lang w:val="en-US"/>
        </w:rPr>
        <w:t>Data controller is the natural or legal person, public authority, agency or other body which, alone or jointly with others, determines the purposes and means of the processing of personal data.</w:t>
      </w:r>
    </w:p>
    <w:p w14:paraId="59264E46" w14:textId="77777777" w:rsidR="00E0546A" w:rsidRPr="00E0546A" w:rsidRDefault="00E0546A" w:rsidP="00F33635">
      <w:pPr>
        <w:pStyle w:val="Standard"/>
        <w:ind w:left="1304" w:hanging="28"/>
        <w:rPr>
          <w:rFonts w:asciiTheme="minorHAnsi" w:hAnsiTheme="minorHAnsi" w:cstheme="minorHAnsi"/>
          <w:sz w:val="22"/>
          <w:szCs w:val="22"/>
          <w:lang w:val="en-US"/>
        </w:rPr>
      </w:pPr>
    </w:p>
    <w:p w14:paraId="2D95B5BD" w14:textId="77777777" w:rsidR="00816525" w:rsidRDefault="00CF455C" w:rsidP="00CF455C">
      <w:pPr>
        <w:pStyle w:val="Standard"/>
        <w:ind w:left="1304"/>
        <w:rPr>
          <w:rFonts w:ascii="Calibri" w:hAnsi="Calibri" w:cs="Calibri"/>
          <w:sz w:val="22"/>
          <w:szCs w:val="22"/>
          <w:highlight w:val="yellow"/>
          <w:lang w:val="en-US"/>
        </w:rPr>
      </w:pPr>
      <w:r w:rsidRPr="004A339A">
        <w:rPr>
          <w:rFonts w:ascii="Calibri" w:hAnsi="Calibri" w:cs="Calibri"/>
          <w:sz w:val="22"/>
          <w:szCs w:val="22"/>
          <w:highlight w:val="yellow"/>
          <w:lang w:val="en-US"/>
        </w:rPr>
        <w:t xml:space="preserve">Write the name of the data controller: </w:t>
      </w:r>
      <w:r w:rsidR="00816525">
        <w:rPr>
          <w:rFonts w:ascii="Calibri" w:hAnsi="Calibri" w:cs="Calibri"/>
          <w:sz w:val="22"/>
          <w:szCs w:val="22"/>
          <w:highlight w:val="yellow"/>
          <w:lang w:val="en-US"/>
        </w:rPr>
        <w:t xml:space="preserve">organization </w:t>
      </w:r>
      <w:r w:rsidRPr="004A339A">
        <w:rPr>
          <w:rFonts w:ascii="Calibri" w:hAnsi="Calibri" w:cs="Calibri"/>
          <w:sz w:val="22"/>
          <w:szCs w:val="22"/>
          <w:highlight w:val="yellow"/>
          <w:lang w:val="en-US"/>
        </w:rPr>
        <w:t>name</w:t>
      </w:r>
      <w:r w:rsidR="00816525">
        <w:rPr>
          <w:rFonts w:ascii="Calibri" w:hAnsi="Calibri" w:cs="Calibri"/>
          <w:sz w:val="22"/>
          <w:szCs w:val="22"/>
          <w:highlight w:val="yellow"/>
          <w:lang w:val="en-US"/>
        </w:rPr>
        <w:t xml:space="preserve"> and address. </w:t>
      </w:r>
    </w:p>
    <w:p w14:paraId="6369D31F" w14:textId="77777777" w:rsidR="000546E5" w:rsidRDefault="000546E5" w:rsidP="00E0546A">
      <w:pPr>
        <w:pStyle w:val="Standard"/>
        <w:rPr>
          <w:rFonts w:ascii="Calibri" w:hAnsi="Calibri" w:cs="Calibri"/>
          <w:sz w:val="22"/>
          <w:szCs w:val="22"/>
          <w:lang w:val="en-US"/>
        </w:rPr>
      </w:pPr>
    </w:p>
    <w:p w14:paraId="6DD546B1" w14:textId="77777777" w:rsidR="000546E5" w:rsidRPr="00E0546A" w:rsidRDefault="000546E5" w:rsidP="00CF455C">
      <w:pPr>
        <w:pStyle w:val="Standard"/>
        <w:ind w:left="1304"/>
        <w:rPr>
          <w:rFonts w:ascii="Calibri" w:hAnsi="Calibri" w:cs="Calibri"/>
          <w:b/>
          <w:sz w:val="22"/>
          <w:szCs w:val="22"/>
          <w:lang w:val="en-US"/>
        </w:rPr>
      </w:pPr>
      <w:r w:rsidRPr="00E0546A">
        <w:rPr>
          <w:rFonts w:ascii="Calibri" w:hAnsi="Calibri" w:cs="Calibri"/>
          <w:b/>
          <w:sz w:val="22"/>
          <w:szCs w:val="22"/>
          <w:lang w:val="en-US"/>
        </w:rPr>
        <w:t>Responsibilities of joint controllers</w:t>
      </w:r>
    </w:p>
    <w:p w14:paraId="2A05ECDD" w14:textId="77777777" w:rsidR="00E0546A" w:rsidRDefault="000546E5" w:rsidP="000546E5">
      <w:pPr>
        <w:pStyle w:val="Standard"/>
        <w:ind w:left="1304"/>
        <w:rPr>
          <w:rFonts w:ascii="Calibri" w:hAnsi="Calibri" w:cs="Calibri"/>
          <w:sz w:val="22"/>
          <w:szCs w:val="22"/>
          <w:lang w:val="en-US"/>
        </w:rPr>
      </w:pPr>
      <w:r w:rsidRPr="00E0546A">
        <w:rPr>
          <w:rFonts w:ascii="Calibri" w:hAnsi="Calibri" w:cs="Calibri"/>
          <w:sz w:val="22"/>
          <w:szCs w:val="22"/>
          <w:highlight w:val="yellow"/>
          <w:lang w:val="en-US"/>
        </w:rPr>
        <w:t>If there are two or more controllers, who jointly determine the purposes and mea</w:t>
      </w:r>
      <w:r w:rsidR="00E0546A" w:rsidRPr="00E0546A">
        <w:rPr>
          <w:rFonts w:ascii="Calibri" w:hAnsi="Calibri" w:cs="Calibri"/>
          <w:sz w:val="22"/>
          <w:szCs w:val="22"/>
          <w:highlight w:val="yellow"/>
          <w:lang w:val="en-US"/>
        </w:rPr>
        <w:t>ns of processing</w:t>
      </w:r>
      <w:r w:rsidR="00E0546A">
        <w:rPr>
          <w:rFonts w:ascii="Calibri" w:hAnsi="Calibri" w:cs="Calibri"/>
          <w:sz w:val="22"/>
          <w:szCs w:val="22"/>
          <w:highlight w:val="yellow"/>
          <w:lang w:val="en-US"/>
        </w:rPr>
        <w:t xml:space="preserve"> personal data</w:t>
      </w:r>
      <w:r w:rsidR="00E0546A" w:rsidRPr="00E0546A">
        <w:rPr>
          <w:rFonts w:ascii="Calibri" w:hAnsi="Calibri" w:cs="Calibri"/>
          <w:sz w:val="22"/>
          <w:szCs w:val="22"/>
          <w:highlight w:val="yellow"/>
          <w:lang w:val="en-US"/>
        </w:rPr>
        <w:t xml:space="preserve">, they are </w:t>
      </w:r>
      <w:r w:rsidRPr="00E0546A">
        <w:rPr>
          <w:rFonts w:ascii="Calibri" w:hAnsi="Calibri" w:cs="Calibri"/>
          <w:sz w:val="22"/>
          <w:szCs w:val="22"/>
          <w:highlight w:val="yellow"/>
          <w:lang w:val="en-US"/>
        </w:rPr>
        <w:t xml:space="preserve">joint controllers. </w:t>
      </w:r>
      <w:r w:rsidR="00E0546A" w:rsidRPr="00E0546A">
        <w:rPr>
          <w:rFonts w:ascii="Calibri" w:hAnsi="Calibri" w:cs="Calibri"/>
          <w:sz w:val="22"/>
          <w:szCs w:val="22"/>
          <w:highlight w:val="yellow"/>
          <w:lang w:val="en-US"/>
        </w:rPr>
        <w:t xml:space="preserve">Describe </w:t>
      </w:r>
      <w:r w:rsidR="00E0546A">
        <w:rPr>
          <w:rFonts w:ascii="Calibri" w:hAnsi="Calibri" w:cs="Calibri"/>
          <w:sz w:val="22"/>
          <w:szCs w:val="22"/>
          <w:highlight w:val="yellow"/>
          <w:lang w:val="en-US"/>
        </w:rPr>
        <w:t xml:space="preserve">the roles and </w:t>
      </w:r>
      <w:r w:rsidR="00E0546A" w:rsidRPr="00E0546A">
        <w:rPr>
          <w:rFonts w:ascii="Calibri" w:hAnsi="Calibri" w:cs="Calibri"/>
          <w:sz w:val="22"/>
          <w:szCs w:val="22"/>
          <w:highlight w:val="yellow"/>
          <w:lang w:val="en-US"/>
        </w:rPr>
        <w:t>the division of responsibilities between the parties here.</w:t>
      </w:r>
    </w:p>
    <w:p w14:paraId="405C97CD" w14:textId="77777777" w:rsidR="00E0546A" w:rsidRDefault="00E0546A" w:rsidP="00E0546A">
      <w:pPr>
        <w:pStyle w:val="Standard"/>
        <w:rPr>
          <w:rFonts w:ascii="Calibri" w:hAnsi="Calibri" w:cs="Calibri"/>
          <w:b/>
          <w:sz w:val="22"/>
          <w:szCs w:val="22"/>
          <w:lang w:val="en-US"/>
        </w:rPr>
      </w:pPr>
    </w:p>
    <w:p w14:paraId="3B38722F" w14:textId="77777777" w:rsidR="0098431D" w:rsidRPr="0098431D" w:rsidRDefault="0098431D" w:rsidP="00CF455C">
      <w:pPr>
        <w:pStyle w:val="Standard"/>
        <w:ind w:left="1304"/>
        <w:rPr>
          <w:rFonts w:ascii="Calibri" w:hAnsi="Calibri" w:cs="Calibri"/>
          <w:b/>
          <w:sz w:val="22"/>
          <w:szCs w:val="22"/>
          <w:highlight w:val="yellow"/>
          <w:lang w:val="en-US"/>
        </w:rPr>
      </w:pPr>
      <w:r w:rsidRPr="0098431D">
        <w:rPr>
          <w:rFonts w:ascii="Calibri" w:hAnsi="Calibri" w:cs="Calibri"/>
          <w:b/>
          <w:sz w:val="22"/>
          <w:szCs w:val="22"/>
          <w:lang w:val="en-US"/>
        </w:rPr>
        <w:t xml:space="preserve">Contact person for matters related to the processing of personal </w:t>
      </w:r>
      <w:proofErr w:type="gramStart"/>
      <w:r w:rsidRPr="0098431D">
        <w:rPr>
          <w:rFonts w:ascii="Calibri" w:hAnsi="Calibri" w:cs="Calibri"/>
          <w:b/>
          <w:sz w:val="22"/>
          <w:szCs w:val="22"/>
          <w:lang w:val="en-US"/>
        </w:rPr>
        <w:t>data</w:t>
      </w:r>
      <w:proofErr w:type="gramEnd"/>
    </w:p>
    <w:p w14:paraId="7F813F53" w14:textId="77777777" w:rsidR="00CF455C" w:rsidRPr="004A339A" w:rsidRDefault="00816525" w:rsidP="00CF455C">
      <w:pPr>
        <w:pStyle w:val="Standard"/>
        <w:ind w:left="1304"/>
        <w:rPr>
          <w:sz w:val="22"/>
          <w:szCs w:val="22"/>
          <w:lang w:val="en-US"/>
        </w:rPr>
      </w:pPr>
      <w:r w:rsidRPr="0098431D">
        <w:rPr>
          <w:rFonts w:ascii="Calibri" w:hAnsi="Calibri" w:cs="Calibri"/>
          <w:sz w:val="22"/>
          <w:szCs w:val="22"/>
          <w:highlight w:val="yellow"/>
          <w:lang w:val="en-US"/>
        </w:rPr>
        <w:t>Write the name,</w:t>
      </w:r>
      <w:r w:rsidR="00CF455C" w:rsidRPr="0098431D">
        <w:rPr>
          <w:rFonts w:ascii="Calibri" w:hAnsi="Calibri" w:cs="Calibri"/>
          <w:sz w:val="22"/>
          <w:szCs w:val="22"/>
          <w:highlight w:val="yellow"/>
          <w:lang w:val="en-US"/>
        </w:rPr>
        <w:t xml:space="preserve"> email-address, phone number</w:t>
      </w:r>
      <w:r w:rsidRPr="0098431D">
        <w:rPr>
          <w:rFonts w:ascii="Calibri" w:hAnsi="Calibri" w:cs="Calibri"/>
          <w:sz w:val="22"/>
          <w:szCs w:val="22"/>
          <w:highlight w:val="yellow"/>
          <w:lang w:val="en-US"/>
        </w:rPr>
        <w:t xml:space="preserve"> of the </w:t>
      </w:r>
      <w:r w:rsidR="0098431D" w:rsidRPr="0098431D">
        <w:rPr>
          <w:rFonts w:ascii="Calibri" w:hAnsi="Calibri" w:cs="Calibri"/>
          <w:sz w:val="22"/>
          <w:szCs w:val="22"/>
          <w:highlight w:val="yellow"/>
          <w:lang w:val="en-US"/>
        </w:rPr>
        <w:t xml:space="preserve">contact person for matters related to the processing of personal </w:t>
      </w:r>
      <w:proofErr w:type="gramStart"/>
      <w:r w:rsidR="0098431D" w:rsidRPr="0098431D">
        <w:rPr>
          <w:rFonts w:ascii="Calibri" w:hAnsi="Calibri" w:cs="Calibri"/>
          <w:sz w:val="22"/>
          <w:szCs w:val="22"/>
          <w:highlight w:val="yellow"/>
          <w:lang w:val="en-US"/>
        </w:rPr>
        <w:t>data</w:t>
      </w:r>
      <w:proofErr w:type="gramEnd"/>
    </w:p>
    <w:p w14:paraId="1C675395" w14:textId="77777777" w:rsidR="00CF455C" w:rsidRPr="004A339A" w:rsidRDefault="00CF455C" w:rsidP="00CF455C">
      <w:pPr>
        <w:pStyle w:val="Standard"/>
        <w:ind w:left="1304"/>
        <w:rPr>
          <w:rFonts w:ascii="Calibri" w:hAnsi="Calibri" w:cs="Calibri"/>
          <w:sz w:val="22"/>
          <w:szCs w:val="22"/>
          <w:lang w:val="en-US"/>
        </w:rPr>
      </w:pPr>
    </w:p>
    <w:p w14:paraId="42FE3B7E" w14:textId="77777777" w:rsidR="00CF455C" w:rsidRPr="004A339A" w:rsidRDefault="00CF455C" w:rsidP="00F33635">
      <w:pPr>
        <w:pStyle w:val="Standard"/>
        <w:ind w:left="1304" w:hanging="28"/>
        <w:rPr>
          <w:sz w:val="22"/>
          <w:szCs w:val="22"/>
          <w:lang w:val="en-US"/>
        </w:rPr>
      </w:pPr>
      <w:r w:rsidRPr="004A339A">
        <w:rPr>
          <w:rFonts w:ascii="Calibri" w:hAnsi="Calibri" w:cs="Calibri"/>
          <w:b/>
          <w:sz w:val="22"/>
          <w:szCs w:val="22"/>
          <w:lang w:val="en-US"/>
        </w:rPr>
        <w:t>Types of personal data</w:t>
      </w:r>
      <w:r w:rsidR="00FC3869">
        <w:rPr>
          <w:rFonts w:ascii="Calibri" w:hAnsi="Calibri" w:cs="Calibri"/>
          <w:b/>
          <w:sz w:val="22"/>
          <w:szCs w:val="22"/>
          <w:lang w:val="en-US"/>
        </w:rPr>
        <w:t xml:space="preserve"> that will be </w:t>
      </w:r>
      <w:proofErr w:type="gramStart"/>
      <w:r w:rsidR="00FC3869">
        <w:rPr>
          <w:rFonts w:ascii="Calibri" w:hAnsi="Calibri" w:cs="Calibri"/>
          <w:b/>
          <w:sz w:val="22"/>
          <w:szCs w:val="22"/>
          <w:lang w:val="en-US"/>
        </w:rPr>
        <w:t>collected</w:t>
      </w:r>
      <w:proofErr w:type="gramEnd"/>
    </w:p>
    <w:p w14:paraId="2E3D2BBD" w14:textId="77777777" w:rsidR="00CF291C" w:rsidRPr="004A339A" w:rsidRDefault="00794530" w:rsidP="00CF455C">
      <w:pPr>
        <w:pStyle w:val="Standard"/>
        <w:ind w:left="1304"/>
        <w:rPr>
          <w:rFonts w:ascii="Calibri" w:hAnsi="Calibri" w:cs="Calibri"/>
          <w:sz w:val="22"/>
          <w:szCs w:val="22"/>
          <w:lang w:val="en-US"/>
        </w:rPr>
      </w:pPr>
      <w:r w:rsidRPr="00794530">
        <w:rPr>
          <w:rFonts w:ascii="Calibri" w:hAnsi="Calibri" w:cs="Calibri"/>
          <w:sz w:val="22"/>
          <w:szCs w:val="22"/>
          <w:highlight w:val="yellow"/>
          <w:lang w:val="en-US"/>
        </w:rPr>
        <w:t xml:space="preserve">Write </w:t>
      </w:r>
      <w:proofErr w:type="gramStart"/>
      <w:r w:rsidRPr="00794530">
        <w:rPr>
          <w:rFonts w:ascii="Calibri" w:hAnsi="Calibri" w:cs="Calibri"/>
          <w:sz w:val="22"/>
          <w:szCs w:val="22"/>
          <w:highlight w:val="yellow"/>
          <w:lang w:val="en-US"/>
        </w:rPr>
        <w:t>all of</w:t>
      </w:r>
      <w:proofErr w:type="gramEnd"/>
      <w:r w:rsidRPr="00794530">
        <w:rPr>
          <w:rFonts w:ascii="Calibri" w:hAnsi="Calibri" w:cs="Calibri"/>
          <w:sz w:val="22"/>
          <w:szCs w:val="22"/>
          <w:highlight w:val="yellow"/>
          <w:lang w:val="en-US"/>
        </w:rPr>
        <w:t xml:space="preserve"> the personal data and personal data types that you will process. If necessary, you can use a separate appendix. Personal data can be e.g. a name, a personal identity code, an email address that contains a real name, facial data, voice data, fingerprints, the iris of an eye, the shape of a palm, a traditional signature, an address, a phone number, an IP address, a student number, an insurance number, an account number, detailed income information, a given title such as a chairmanship, gender, age, home municipality, profession, place of study, specific dates (date born, date died, time of an event) as well as sensitive data (race, ethnic origin, political opinions, religious </w:t>
      </w:r>
      <w:r w:rsidRPr="00794530">
        <w:rPr>
          <w:rFonts w:ascii="Calibri" w:hAnsi="Calibri" w:cs="Calibri"/>
          <w:sz w:val="22"/>
          <w:szCs w:val="22"/>
          <w:highlight w:val="yellow"/>
          <w:lang w:val="en-US"/>
        </w:rPr>
        <w:lastRenderedPageBreak/>
        <w:t>or philosophical beliefs, trade union membership, genetic or biometric data, health data, sexual orientation).</w:t>
      </w:r>
      <w:r w:rsidR="00CF291C" w:rsidRPr="004A339A">
        <w:rPr>
          <w:rFonts w:ascii="Calibri" w:hAnsi="Calibri" w:cs="Calibri"/>
          <w:sz w:val="22"/>
          <w:szCs w:val="22"/>
          <w:lang w:val="en-US"/>
        </w:rPr>
        <w:t xml:space="preserve"> </w:t>
      </w:r>
    </w:p>
    <w:p w14:paraId="7BC3B8C4" w14:textId="77777777" w:rsidR="00CF291C" w:rsidRPr="004A339A" w:rsidRDefault="00CF291C" w:rsidP="00CF455C">
      <w:pPr>
        <w:pStyle w:val="Standard"/>
        <w:ind w:left="1304"/>
        <w:rPr>
          <w:rFonts w:ascii="Calibri" w:hAnsi="Calibri" w:cs="Calibri"/>
          <w:sz w:val="22"/>
          <w:szCs w:val="22"/>
          <w:lang w:val="en-US"/>
        </w:rPr>
      </w:pPr>
    </w:p>
    <w:p w14:paraId="1E941F81" w14:textId="77777777" w:rsidR="00CF455C" w:rsidRPr="004A339A" w:rsidRDefault="00CF291C" w:rsidP="00CF455C">
      <w:pPr>
        <w:pStyle w:val="Standard"/>
        <w:ind w:left="1304"/>
        <w:rPr>
          <w:sz w:val="22"/>
          <w:szCs w:val="22"/>
          <w:lang w:val="en-US"/>
        </w:rPr>
      </w:pPr>
      <w:r w:rsidRPr="004A339A">
        <w:rPr>
          <w:rFonts w:ascii="Calibri" w:hAnsi="Calibri" w:cs="Calibri"/>
          <w:sz w:val="22"/>
          <w:szCs w:val="22"/>
          <w:lang w:val="en-US"/>
        </w:rPr>
        <w:t>T</w:t>
      </w:r>
      <w:r w:rsidR="00CF455C" w:rsidRPr="004A339A">
        <w:rPr>
          <w:rFonts w:ascii="Calibri" w:hAnsi="Calibri" w:cs="Calibri"/>
          <w:sz w:val="22"/>
          <w:szCs w:val="22"/>
          <w:lang w:val="en-US"/>
        </w:rPr>
        <w:t xml:space="preserve">here is no statutory or contractual requirement to provide </w:t>
      </w:r>
      <w:r w:rsidR="00F33635">
        <w:rPr>
          <w:rFonts w:ascii="Calibri" w:hAnsi="Calibri" w:cs="Calibri"/>
          <w:sz w:val="22"/>
          <w:szCs w:val="22"/>
          <w:lang w:val="en-US"/>
        </w:rPr>
        <w:t xml:space="preserve">Your </w:t>
      </w:r>
      <w:r w:rsidR="00CF455C" w:rsidRPr="004A339A">
        <w:rPr>
          <w:rFonts w:ascii="Calibri" w:hAnsi="Calibri" w:cs="Calibri"/>
          <w:sz w:val="22"/>
          <w:szCs w:val="22"/>
          <w:lang w:val="en-US"/>
        </w:rPr>
        <w:t>personal data, participation is entirely voluntary.</w:t>
      </w:r>
    </w:p>
    <w:p w14:paraId="33896BB6" w14:textId="77777777" w:rsidR="00CF455C" w:rsidRPr="004A339A" w:rsidRDefault="00CF455C" w:rsidP="00CF455C">
      <w:pPr>
        <w:pStyle w:val="Standard"/>
        <w:ind w:left="1304"/>
        <w:rPr>
          <w:rFonts w:ascii="Calibri" w:hAnsi="Calibri" w:cs="Calibri"/>
          <w:b/>
          <w:sz w:val="22"/>
          <w:szCs w:val="22"/>
          <w:lang w:val="en-US"/>
        </w:rPr>
      </w:pPr>
    </w:p>
    <w:p w14:paraId="39F5E269" w14:textId="77777777" w:rsidR="00CF455C" w:rsidRPr="004A339A" w:rsidRDefault="00CF455C" w:rsidP="00CF455C">
      <w:pPr>
        <w:pStyle w:val="Standard"/>
        <w:ind w:left="1304"/>
        <w:rPr>
          <w:sz w:val="22"/>
          <w:szCs w:val="22"/>
          <w:lang w:val="en-US"/>
        </w:rPr>
      </w:pPr>
      <w:r w:rsidRPr="004A339A">
        <w:rPr>
          <w:rFonts w:ascii="Calibri" w:hAnsi="Calibri" w:cs="Calibri"/>
          <w:b/>
          <w:sz w:val="22"/>
          <w:szCs w:val="22"/>
          <w:lang w:val="en-US"/>
        </w:rPr>
        <w:t xml:space="preserve">Personal data will be collected also from other </w:t>
      </w:r>
      <w:proofErr w:type="gramStart"/>
      <w:r w:rsidRPr="004A339A">
        <w:rPr>
          <w:rFonts w:ascii="Calibri" w:hAnsi="Calibri" w:cs="Calibri"/>
          <w:b/>
          <w:sz w:val="22"/>
          <w:szCs w:val="22"/>
          <w:lang w:val="en-US"/>
        </w:rPr>
        <w:t>sources</w:t>
      </w:r>
      <w:proofErr w:type="gramEnd"/>
    </w:p>
    <w:p w14:paraId="28FB9FF3" w14:textId="77777777" w:rsidR="00CF455C" w:rsidRPr="004A339A" w:rsidRDefault="00CF455C" w:rsidP="00CF455C">
      <w:pPr>
        <w:pStyle w:val="Standard"/>
        <w:ind w:left="1304"/>
        <w:rPr>
          <w:sz w:val="22"/>
          <w:szCs w:val="22"/>
          <w:lang w:val="en-US"/>
        </w:rPr>
      </w:pPr>
      <w:r w:rsidRPr="004A339A">
        <w:rPr>
          <w:rFonts w:ascii="Calibri" w:hAnsi="Calibri" w:cs="Calibri"/>
          <w:sz w:val="22"/>
          <w:szCs w:val="22"/>
          <w:highlight w:val="yellow"/>
          <w:lang w:val="en-US"/>
        </w:rPr>
        <w:t>Describe if personal data will be collected from other sources, for example from official registries. What kind of data will</w:t>
      </w:r>
      <w:r w:rsidR="00F33635">
        <w:rPr>
          <w:rFonts w:ascii="Calibri" w:hAnsi="Calibri" w:cs="Calibri"/>
          <w:sz w:val="22"/>
          <w:szCs w:val="22"/>
          <w:highlight w:val="yellow"/>
          <w:lang w:val="en-US"/>
        </w:rPr>
        <w:t xml:space="preserve"> be collected and on what basis?</w:t>
      </w:r>
    </w:p>
    <w:p w14:paraId="583403E5" w14:textId="77777777" w:rsidR="00CF455C" w:rsidRPr="004A339A" w:rsidRDefault="00CF455C" w:rsidP="00CF455C">
      <w:pPr>
        <w:pStyle w:val="Standard"/>
        <w:ind w:left="1304"/>
        <w:rPr>
          <w:rFonts w:ascii="Calibri" w:hAnsi="Calibri" w:cs="Calibri"/>
          <w:sz w:val="22"/>
          <w:szCs w:val="22"/>
          <w:lang w:val="en-US"/>
        </w:rPr>
      </w:pPr>
    </w:p>
    <w:p w14:paraId="5E864121" w14:textId="77777777" w:rsidR="006F600F" w:rsidRDefault="006F600F" w:rsidP="006F600F">
      <w:pPr>
        <w:pStyle w:val="Standard"/>
        <w:ind w:left="1304"/>
        <w:rPr>
          <w:rFonts w:ascii="Calibri" w:hAnsi="Calibri" w:cs="Calibri"/>
          <w:b/>
          <w:sz w:val="22"/>
          <w:szCs w:val="22"/>
          <w:lang w:val="en-US"/>
        </w:rPr>
      </w:pPr>
      <w:r w:rsidRPr="006F600F">
        <w:rPr>
          <w:rFonts w:ascii="Calibri" w:hAnsi="Calibri" w:cs="Calibri"/>
          <w:b/>
          <w:sz w:val="22"/>
          <w:szCs w:val="22"/>
          <w:lang w:val="en-US"/>
        </w:rPr>
        <w:t>Personal data protection principles</w:t>
      </w:r>
    </w:p>
    <w:p w14:paraId="5F7D8021" w14:textId="77777777" w:rsidR="006F600F" w:rsidRPr="006F600F" w:rsidRDefault="006F600F" w:rsidP="006F600F">
      <w:pPr>
        <w:pStyle w:val="Standard"/>
        <w:ind w:left="1304"/>
        <w:rPr>
          <w:rFonts w:ascii="Calibri" w:hAnsi="Calibri" w:cs="Calibri"/>
          <w:sz w:val="22"/>
          <w:szCs w:val="22"/>
          <w:lang w:val="en-US"/>
        </w:rPr>
      </w:pPr>
      <w:r w:rsidRPr="006F600F">
        <w:rPr>
          <w:rFonts w:ascii="Calibri" w:hAnsi="Calibri" w:cs="Calibri"/>
          <w:sz w:val="22"/>
          <w:szCs w:val="22"/>
          <w:highlight w:val="yellow"/>
          <w:lang w:val="en-US"/>
        </w:rPr>
        <w:t>Describe the information systems, software, applications etc.</w:t>
      </w:r>
      <w:r>
        <w:rPr>
          <w:rFonts w:ascii="Calibri" w:hAnsi="Calibri" w:cs="Calibri"/>
          <w:sz w:val="22"/>
          <w:szCs w:val="22"/>
          <w:highlight w:val="yellow"/>
          <w:lang w:val="en-US"/>
        </w:rPr>
        <w:t>,</w:t>
      </w:r>
      <w:r w:rsidRPr="006F600F">
        <w:rPr>
          <w:rFonts w:ascii="Calibri" w:hAnsi="Calibri" w:cs="Calibri"/>
          <w:sz w:val="22"/>
          <w:szCs w:val="22"/>
          <w:highlight w:val="yellow"/>
          <w:lang w:val="en-US"/>
        </w:rPr>
        <w:t xml:space="preserve"> which are used for collecting and processing personal data.</w:t>
      </w:r>
    </w:p>
    <w:p w14:paraId="6CA95677" w14:textId="77777777" w:rsidR="006F600F" w:rsidRDefault="006F600F" w:rsidP="006F600F">
      <w:pPr>
        <w:pStyle w:val="Standard"/>
        <w:ind w:left="1304"/>
        <w:rPr>
          <w:rFonts w:ascii="Calibri" w:hAnsi="Calibri" w:cs="Calibri"/>
          <w:sz w:val="22"/>
          <w:szCs w:val="22"/>
          <w:lang w:val="en-US"/>
        </w:rPr>
      </w:pPr>
    </w:p>
    <w:p w14:paraId="37670353" w14:textId="77777777" w:rsidR="006937BB" w:rsidRPr="006F600F" w:rsidRDefault="006937BB" w:rsidP="006F600F">
      <w:pPr>
        <w:pStyle w:val="Standard"/>
        <w:ind w:left="1304"/>
        <w:rPr>
          <w:rFonts w:ascii="Calibri" w:hAnsi="Calibri" w:cs="Calibri"/>
          <w:sz w:val="22"/>
          <w:szCs w:val="22"/>
          <w:lang w:val="en-US"/>
        </w:rPr>
      </w:pPr>
      <w:r w:rsidRPr="006937BB">
        <w:rPr>
          <w:rFonts w:ascii="Calibri" w:hAnsi="Calibri" w:cs="Calibri"/>
          <w:sz w:val="22"/>
          <w:szCs w:val="22"/>
          <w:highlight w:val="yellow"/>
          <w:lang w:val="en-US"/>
        </w:rPr>
        <w:t xml:space="preserve">Describe </w:t>
      </w:r>
      <w:proofErr w:type="gramStart"/>
      <w:r w:rsidRPr="006937BB">
        <w:rPr>
          <w:rFonts w:ascii="Calibri" w:hAnsi="Calibri" w:cs="Calibri"/>
          <w:sz w:val="22"/>
          <w:szCs w:val="22"/>
          <w:highlight w:val="yellow"/>
          <w:lang w:val="en-US"/>
        </w:rPr>
        <w:t>the how</w:t>
      </w:r>
      <w:proofErr w:type="gramEnd"/>
      <w:r w:rsidRPr="006937BB">
        <w:rPr>
          <w:rFonts w:ascii="Calibri" w:hAnsi="Calibri" w:cs="Calibri"/>
          <w:sz w:val="22"/>
          <w:szCs w:val="22"/>
          <w:highlight w:val="yellow"/>
          <w:lang w:val="en-US"/>
        </w:rPr>
        <w:t xml:space="preserve"> the information systems </w:t>
      </w:r>
      <w:proofErr w:type="gramStart"/>
      <w:r w:rsidRPr="006937BB">
        <w:rPr>
          <w:rFonts w:ascii="Calibri" w:hAnsi="Calibri" w:cs="Calibri"/>
          <w:sz w:val="22"/>
          <w:szCs w:val="22"/>
          <w:highlight w:val="yellow"/>
          <w:lang w:val="en-US"/>
        </w:rPr>
        <w:t>has</w:t>
      </w:r>
      <w:proofErr w:type="gramEnd"/>
      <w:r w:rsidRPr="006937BB">
        <w:rPr>
          <w:rFonts w:ascii="Calibri" w:hAnsi="Calibri" w:cs="Calibri"/>
          <w:sz w:val="22"/>
          <w:szCs w:val="22"/>
          <w:highlight w:val="yellow"/>
          <w:lang w:val="en-US"/>
        </w:rPr>
        <w:t xml:space="preserve"> been protected. </w:t>
      </w:r>
      <w:r w:rsidRPr="00467453">
        <w:rPr>
          <w:rFonts w:ascii="Calibri" w:hAnsi="Calibri" w:cs="Calibri"/>
          <w:i/>
          <w:sz w:val="22"/>
          <w:szCs w:val="22"/>
          <w:highlight w:val="yellow"/>
          <w:lang w:val="en-US"/>
        </w:rPr>
        <w:t>For example</w:t>
      </w:r>
      <w:r w:rsidRPr="006937BB">
        <w:rPr>
          <w:rFonts w:ascii="Calibri" w:hAnsi="Calibri" w:cs="Calibri"/>
          <w:sz w:val="22"/>
          <w:szCs w:val="22"/>
          <w:highlight w:val="yellow"/>
          <w:lang w:val="en-US"/>
        </w:rPr>
        <w:t>:</w:t>
      </w:r>
    </w:p>
    <w:p w14:paraId="05F756CE" w14:textId="77777777" w:rsidR="006F600F" w:rsidRPr="006F600F" w:rsidRDefault="006F600F" w:rsidP="006F600F">
      <w:pPr>
        <w:pStyle w:val="Standard"/>
        <w:ind w:left="1304"/>
        <w:rPr>
          <w:rFonts w:asciiTheme="minorHAnsi" w:hAnsiTheme="minorHAnsi" w:cstheme="minorHAnsi"/>
          <w:sz w:val="22"/>
          <w:szCs w:val="22"/>
          <w:lang w:val="en-US"/>
        </w:rPr>
      </w:pPr>
      <w:r w:rsidRPr="006F600F">
        <w:rPr>
          <w:rFonts w:asciiTheme="minorHAnsi" w:hAnsiTheme="minorHAnsi" w:cstheme="minorHAnsi"/>
          <w:sz w:val="22"/>
          <w:szCs w:val="22"/>
          <w:lang w:val="en-US"/>
        </w:rPr>
        <w:t>The data that is to be processed in the information systems has been protected using the following:</w:t>
      </w:r>
    </w:p>
    <w:p w14:paraId="7CC9D388" w14:textId="77777777" w:rsidR="006F600F" w:rsidRPr="006F600F" w:rsidRDefault="006F600F" w:rsidP="006F600F">
      <w:pPr>
        <w:pStyle w:val="Standard"/>
        <w:ind w:left="1304"/>
        <w:rPr>
          <w:rFonts w:asciiTheme="minorHAnsi" w:hAnsiTheme="minorHAnsi" w:cstheme="minorHAnsi"/>
          <w:sz w:val="22"/>
          <w:szCs w:val="22"/>
          <w:lang w:val="en-US"/>
        </w:rPr>
      </w:pPr>
      <w:r w:rsidRPr="006F600F">
        <w:rPr>
          <w:rFonts w:asciiTheme="minorHAnsi" w:hAnsiTheme="minorHAnsi" w:cstheme="minorHAnsi"/>
          <w:sz w:val="22"/>
          <w:szCs w:val="22"/>
          <w:lang w:val="en-US"/>
        </w:rPr>
        <w:t xml:space="preserve">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user ID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password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user registration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access control (physical location)</w:t>
      </w:r>
    </w:p>
    <w:p w14:paraId="65C4F92C" w14:textId="77777777" w:rsidR="006F600F" w:rsidRPr="006F600F" w:rsidRDefault="006F600F" w:rsidP="006F600F">
      <w:pPr>
        <w:pStyle w:val="Standard"/>
        <w:ind w:left="1304"/>
        <w:rPr>
          <w:rFonts w:asciiTheme="minorHAnsi" w:hAnsiTheme="minorHAnsi" w:cstheme="minorHAnsi"/>
          <w:sz w:val="22"/>
          <w:szCs w:val="22"/>
          <w:lang w:val="en-US"/>
        </w:rPr>
      </w:pPr>
      <w:r w:rsidRPr="006F600F">
        <w:rPr>
          <w:rFonts w:asciiTheme="minorHAnsi" w:hAnsiTheme="minorHAnsi" w:cstheme="minorHAnsi"/>
          <w:sz w:val="22"/>
          <w:szCs w:val="22"/>
          <w:lang w:val="en-US"/>
        </w:rPr>
        <w:t xml:space="preserve">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other methods, please specify:</w:t>
      </w:r>
    </w:p>
    <w:p w14:paraId="5097F50F" w14:textId="77777777" w:rsidR="006F600F" w:rsidRDefault="006F600F" w:rsidP="006F600F">
      <w:pPr>
        <w:pStyle w:val="Standard"/>
        <w:ind w:left="1304"/>
        <w:rPr>
          <w:rFonts w:ascii="Calibri" w:hAnsi="Calibri" w:cs="Calibri"/>
          <w:b/>
          <w:sz w:val="22"/>
          <w:szCs w:val="22"/>
          <w:lang w:val="en-US"/>
        </w:rPr>
      </w:pPr>
    </w:p>
    <w:p w14:paraId="70A125C0" w14:textId="77777777" w:rsidR="00CF455C" w:rsidRPr="004A339A" w:rsidRDefault="00CF455C" w:rsidP="00CF455C">
      <w:pPr>
        <w:pStyle w:val="Standard"/>
        <w:ind w:left="1304"/>
        <w:rPr>
          <w:sz w:val="22"/>
          <w:szCs w:val="22"/>
          <w:lang w:val="en-US"/>
        </w:rPr>
      </w:pPr>
      <w:r w:rsidRPr="004A339A">
        <w:rPr>
          <w:rFonts w:ascii="Calibri" w:hAnsi="Calibri" w:cs="Calibri"/>
          <w:b/>
          <w:sz w:val="22"/>
          <w:szCs w:val="22"/>
          <w:lang w:val="en-US"/>
        </w:rPr>
        <w:t>For what purpose will personal data be processed?</w:t>
      </w:r>
    </w:p>
    <w:p w14:paraId="713226C4" w14:textId="77777777" w:rsidR="00291D92" w:rsidRPr="00291D92" w:rsidRDefault="00291D92" w:rsidP="00291D92">
      <w:pPr>
        <w:pStyle w:val="Standard"/>
        <w:ind w:left="1304"/>
        <w:rPr>
          <w:sz w:val="22"/>
          <w:szCs w:val="22"/>
          <w:lang w:val="en-US"/>
        </w:rPr>
      </w:pPr>
      <w:r w:rsidRPr="00291D92">
        <w:rPr>
          <w:rFonts w:ascii="Calibri" w:hAnsi="Calibri" w:cs="Calibri"/>
          <w:sz w:val="22"/>
          <w:szCs w:val="22"/>
          <w:highlight w:val="yellow"/>
          <w:lang w:val="en-US"/>
        </w:rPr>
        <w:t>Please write a short description of the purpose of the study.</w:t>
      </w:r>
    </w:p>
    <w:p w14:paraId="2C061C53" w14:textId="77777777" w:rsidR="00F33635" w:rsidRDefault="00F33635" w:rsidP="00291D92">
      <w:pPr>
        <w:pStyle w:val="Standard"/>
        <w:rPr>
          <w:rFonts w:ascii="Calibri" w:hAnsi="Calibri" w:cs="Calibri"/>
          <w:sz w:val="22"/>
          <w:szCs w:val="22"/>
          <w:lang w:val="en-US"/>
        </w:rPr>
      </w:pPr>
    </w:p>
    <w:p w14:paraId="01795E05" w14:textId="77777777" w:rsidR="00CF455C" w:rsidRPr="004A339A" w:rsidRDefault="00CF455C" w:rsidP="00CF455C">
      <w:pPr>
        <w:pStyle w:val="Standard"/>
        <w:ind w:left="1304"/>
        <w:rPr>
          <w:sz w:val="22"/>
          <w:szCs w:val="22"/>
          <w:lang w:val="en-US"/>
        </w:rPr>
      </w:pPr>
      <w:r w:rsidRPr="004A339A">
        <w:rPr>
          <w:rFonts w:ascii="Calibri" w:hAnsi="Calibri" w:cs="Calibri"/>
          <w:b/>
          <w:sz w:val="22"/>
          <w:szCs w:val="22"/>
          <w:lang w:val="en-US"/>
        </w:rPr>
        <w:t>Legal basis of processing personal data</w:t>
      </w:r>
    </w:p>
    <w:p w14:paraId="28188C55" w14:textId="77777777" w:rsidR="00F33635" w:rsidRDefault="00CF455C" w:rsidP="00CF455C">
      <w:pPr>
        <w:pStyle w:val="Standard"/>
        <w:ind w:left="1304"/>
        <w:rPr>
          <w:rFonts w:ascii="Calibri" w:hAnsi="Calibri" w:cs="Calibri"/>
          <w:sz w:val="22"/>
          <w:szCs w:val="22"/>
          <w:highlight w:val="yellow"/>
          <w:lang w:val="en-US"/>
        </w:rPr>
      </w:pPr>
      <w:r w:rsidRPr="004A339A">
        <w:rPr>
          <w:rFonts w:ascii="Calibri" w:hAnsi="Calibri" w:cs="Calibri"/>
          <w:sz w:val="22"/>
          <w:szCs w:val="22"/>
          <w:highlight w:val="yellow"/>
          <w:lang w:val="en-US"/>
        </w:rPr>
        <w:t>Please enter here the same legal basis as you have selected</w:t>
      </w:r>
      <w:r w:rsidR="00F33635">
        <w:rPr>
          <w:rFonts w:ascii="Calibri" w:hAnsi="Calibri" w:cs="Calibri"/>
          <w:sz w:val="22"/>
          <w:szCs w:val="22"/>
          <w:highlight w:val="yellow"/>
          <w:lang w:val="en-US"/>
        </w:rPr>
        <w:t xml:space="preserve"> in the Privacy Notice. </w:t>
      </w:r>
    </w:p>
    <w:p w14:paraId="50CC5A4B" w14:textId="77777777" w:rsidR="0043015B" w:rsidRDefault="00F33635" w:rsidP="00CF455C">
      <w:pPr>
        <w:pStyle w:val="Standard"/>
        <w:ind w:left="1304"/>
        <w:rPr>
          <w:rFonts w:ascii="Calibri" w:hAnsi="Calibri" w:cs="Calibri"/>
          <w:sz w:val="22"/>
          <w:szCs w:val="22"/>
          <w:highlight w:val="yellow"/>
          <w:lang w:val="en-US"/>
        </w:rPr>
      </w:pPr>
      <w:r>
        <w:rPr>
          <w:rFonts w:ascii="Calibri" w:hAnsi="Calibri" w:cs="Calibri"/>
          <w:sz w:val="22"/>
          <w:szCs w:val="22"/>
          <w:highlight w:val="yellow"/>
          <w:lang w:val="en-US"/>
        </w:rPr>
        <w:t xml:space="preserve">In scientific research, the </w:t>
      </w:r>
      <w:r w:rsidR="00CF455C" w:rsidRPr="004A339A">
        <w:rPr>
          <w:rFonts w:ascii="Calibri" w:hAnsi="Calibri" w:cs="Calibri"/>
          <w:sz w:val="22"/>
          <w:szCs w:val="22"/>
          <w:highlight w:val="yellow"/>
          <w:lang w:val="en-US"/>
        </w:rPr>
        <w:t xml:space="preserve">legal basis is </w:t>
      </w:r>
      <w:r>
        <w:rPr>
          <w:rFonts w:ascii="Calibri" w:hAnsi="Calibri" w:cs="Calibri"/>
          <w:sz w:val="22"/>
          <w:szCs w:val="22"/>
          <w:highlight w:val="yellow"/>
          <w:lang w:val="en-US"/>
        </w:rPr>
        <w:t xml:space="preserve">usually </w:t>
      </w:r>
      <w:r w:rsidR="00CF455C" w:rsidRPr="004A339A">
        <w:rPr>
          <w:rFonts w:ascii="Calibri" w:hAnsi="Calibri" w:cs="Calibri"/>
          <w:sz w:val="22"/>
          <w:szCs w:val="22"/>
          <w:highlight w:val="yellow"/>
          <w:lang w:val="en-US"/>
        </w:rPr>
        <w:t>a task carried out in the p</w:t>
      </w:r>
      <w:r>
        <w:rPr>
          <w:rFonts w:ascii="Calibri" w:hAnsi="Calibri" w:cs="Calibri"/>
          <w:sz w:val="22"/>
          <w:szCs w:val="22"/>
          <w:highlight w:val="yellow"/>
          <w:lang w:val="en-US"/>
        </w:rPr>
        <w:t>ublic interest</w:t>
      </w:r>
      <w:r w:rsidR="0043015B">
        <w:rPr>
          <w:rFonts w:ascii="Calibri" w:hAnsi="Calibri" w:cs="Calibri"/>
          <w:sz w:val="22"/>
          <w:szCs w:val="22"/>
          <w:highlight w:val="yellow"/>
          <w:lang w:val="en-US"/>
        </w:rPr>
        <w:t>.</w:t>
      </w:r>
    </w:p>
    <w:p w14:paraId="4AB0C42D" w14:textId="77777777" w:rsidR="0043015B" w:rsidRDefault="0043015B" w:rsidP="00CF455C">
      <w:pPr>
        <w:pStyle w:val="Standard"/>
        <w:ind w:left="1304"/>
        <w:rPr>
          <w:rFonts w:ascii="Calibri" w:hAnsi="Calibri" w:cs="Calibri"/>
          <w:sz w:val="22"/>
          <w:szCs w:val="22"/>
          <w:highlight w:val="yellow"/>
          <w:lang w:val="en-US"/>
        </w:rPr>
      </w:pPr>
      <w:r>
        <w:rPr>
          <w:rFonts w:ascii="Calibri" w:hAnsi="Calibri" w:cs="Calibri"/>
          <w:sz w:val="22"/>
          <w:szCs w:val="22"/>
          <w:highlight w:val="yellow"/>
          <w:lang w:val="en-US"/>
        </w:rPr>
        <w:t xml:space="preserve">In </w:t>
      </w:r>
      <w:r w:rsidRPr="00F33635">
        <w:rPr>
          <w:rFonts w:ascii="Calibri" w:hAnsi="Calibri" w:cs="Calibri"/>
          <w:sz w:val="22"/>
          <w:szCs w:val="22"/>
          <w:highlight w:val="yellow"/>
          <w:lang w:val="en-US"/>
        </w:rPr>
        <w:t xml:space="preserve">Bachelor's or </w:t>
      </w:r>
      <w:proofErr w:type="gramStart"/>
      <w:r w:rsidRPr="00F33635">
        <w:rPr>
          <w:rFonts w:ascii="Calibri" w:hAnsi="Calibri" w:cs="Calibri"/>
          <w:sz w:val="22"/>
          <w:szCs w:val="22"/>
          <w:highlight w:val="yellow"/>
          <w:lang w:val="en-US"/>
        </w:rPr>
        <w:t>Master’s</w:t>
      </w:r>
      <w:proofErr w:type="gramEnd"/>
      <w:r>
        <w:rPr>
          <w:rFonts w:ascii="Calibri" w:hAnsi="Calibri" w:cs="Calibri"/>
          <w:sz w:val="22"/>
          <w:szCs w:val="22"/>
          <w:highlight w:val="yellow"/>
          <w:lang w:val="en-US"/>
        </w:rPr>
        <w:t xml:space="preserve"> </w:t>
      </w:r>
      <w:r w:rsidRPr="00F33635">
        <w:rPr>
          <w:rFonts w:ascii="Calibri" w:hAnsi="Calibri" w:cs="Calibri"/>
          <w:sz w:val="22"/>
          <w:szCs w:val="22"/>
          <w:highlight w:val="yellow"/>
          <w:lang w:val="en-US"/>
        </w:rPr>
        <w:t>Thesis</w:t>
      </w:r>
      <w:r>
        <w:rPr>
          <w:rFonts w:ascii="Calibri" w:hAnsi="Calibri" w:cs="Calibri"/>
          <w:sz w:val="22"/>
          <w:szCs w:val="22"/>
          <w:highlight w:val="yellow"/>
          <w:lang w:val="en-US"/>
        </w:rPr>
        <w:t>, the</w:t>
      </w:r>
      <w:r w:rsidRPr="004A339A">
        <w:rPr>
          <w:rFonts w:ascii="Calibri" w:hAnsi="Calibri" w:cs="Calibri"/>
          <w:sz w:val="22"/>
          <w:szCs w:val="22"/>
          <w:highlight w:val="yellow"/>
          <w:lang w:val="en-US"/>
        </w:rPr>
        <w:t xml:space="preserve"> </w:t>
      </w:r>
      <w:r w:rsidR="00CF455C" w:rsidRPr="004A339A">
        <w:rPr>
          <w:rFonts w:ascii="Calibri" w:hAnsi="Calibri" w:cs="Calibri"/>
          <w:sz w:val="22"/>
          <w:szCs w:val="22"/>
          <w:highlight w:val="yellow"/>
          <w:lang w:val="en-US"/>
        </w:rPr>
        <w:t xml:space="preserve">legal basis is </w:t>
      </w:r>
      <w:r>
        <w:rPr>
          <w:rFonts w:ascii="Calibri" w:hAnsi="Calibri" w:cs="Calibri"/>
          <w:sz w:val="22"/>
          <w:szCs w:val="22"/>
          <w:highlight w:val="yellow"/>
          <w:lang w:val="en-US"/>
        </w:rPr>
        <w:t xml:space="preserve">typically </w:t>
      </w:r>
      <w:r w:rsidR="00CF455C" w:rsidRPr="004A339A">
        <w:rPr>
          <w:rFonts w:ascii="Calibri" w:hAnsi="Calibri" w:cs="Calibri"/>
          <w:sz w:val="22"/>
          <w:szCs w:val="22"/>
          <w:highlight w:val="yellow"/>
          <w:lang w:val="en-US"/>
        </w:rPr>
        <w:t>a conse</w:t>
      </w:r>
      <w:r>
        <w:rPr>
          <w:rFonts w:ascii="Calibri" w:hAnsi="Calibri" w:cs="Calibri"/>
          <w:sz w:val="22"/>
          <w:szCs w:val="22"/>
          <w:highlight w:val="yellow"/>
          <w:lang w:val="en-US"/>
        </w:rPr>
        <w:t>nt granted by the data subject</w:t>
      </w:r>
    </w:p>
    <w:p w14:paraId="7A62DB18" w14:textId="77777777" w:rsidR="0043015B" w:rsidRDefault="0043015B" w:rsidP="00CF455C">
      <w:pPr>
        <w:pStyle w:val="Standard"/>
        <w:ind w:left="1304"/>
        <w:rPr>
          <w:rFonts w:ascii="Calibri" w:hAnsi="Calibri" w:cs="Calibri"/>
          <w:sz w:val="22"/>
          <w:szCs w:val="22"/>
          <w:highlight w:val="yellow"/>
          <w:lang w:val="en-US"/>
        </w:rPr>
      </w:pPr>
    </w:p>
    <w:p w14:paraId="3D7C2560" w14:textId="77777777" w:rsidR="00CF455C" w:rsidRDefault="0043015B" w:rsidP="00CF455C">
      <w:pPr>
        <w:pStyle w:val="Standard"/>
        <w:ind w:left="1304"/>
        <w:rPr>
          <w:rFonts w:ascii="Calibri" w:hAnsi="Calibri" w:cs="Calibri"/>
          <w:sz w:val="22"/>
          <w:szCs w:val="22"/>
          <w:lang w:val="en-US"/>
        </w:rPr>
      </w:pPr>
      <w:r w:rsidRPr="0043015B">
        <w:rPr>
          <w:rFonts w:ascii="Calibri" w:hAnsi="Calibri" w:cs="Calibri"/>
          <w:sz w:val="22"/>
          <w:szCs w:val="22"/>
          <w:lang w:val="en-US"/>
        </w:rPr>
        <w:t xml:space="preserve">If the legal basis is a consent granted by the data subject, </w:t>
      </w:r>
      <w:proofErr w:type="gramStart"/>
      <w:r w:rsidRPr="0043015B">
        <w:rPr>
          <w:rFonts w:ascii="Calibri" w:hAnsi="Calibri" w:cs="Calibri"/>
          <w:sz w:val="22"/>
          <w:szCs w:val="22"/>
          <w:lang w:val="en-US"/>
        </w:rPr>
        <w:t>You</w:t>
      </w:r>
      <w:proofErr w:type="gramEnd"/>
      <w:r w:rsidRPr="0043015B">
        <w:rPr>
          <w:rFonts w:ascii="Calibri" w:hAnsi="Calibri" w:cs="Calibri"/>
          <w:sz w:val="22"/>
          <w:szCs w:val="22"/>
          <w:lang w:val="en-US"/>
        </w:rPr>
        <w:t xml:space="preserve"> have </w:t>
      </w:r>
      <w:r w:rsidR="00CF455C" w:rsidRPr="0043015B">
        <w:rPr>
          <w:rFonts w:ascii="Calibri" w:hAnsi="Calibri" w:cs="Calibri"/>
          <w:sz w:val="22"/>
          <w:szCs w:val="22"/>
          <w:lang w:val="en-US"/>
        </w:rPr>
        <w:t>the right to withdr</w:t>
      </w:r>
      <w:r w:rsidRPr="0043015B">
        <w:rPr>
          <w:rFonts w:ascii="Calibri" w:hAnsi="Calibri" w:cs="Calibri"/>
          <w:sz w:val="22"/>
          <w:szCs w:val="22"/>
          <w:lang w:val="en-US"/>
        </w:rPr>
        <w:t xml:space="preserve">aw the consent at any time as </w:t>
      </w:r>
      <w:r w:rsidR="00CF455C" w:rsidRPr="0043015B">
        <w:rPr>
          <w:rFonts w:ascii="Calibri" w:hAnsi="Calibri" w:cs="Calibri"/>
          <w:sz w:val="22"/>
          <w:szCs w:val="22"/>
          <w:lang w:val="en-US"/>
        </w:rPr>
        <w:t>describe</w:t>
      </w:r>
      <w:r w:rsidRPr="0043015B">
        <w:rPr>
          <w:rFonts w:ascii="Calibri" w:hAnsi="Calibri" w:cs="Calibri"/>
          <w:sz w:val="22"/>
          <w:szCs w:val="22"/>
          <w:lang w:val="en-US"/>
        </w:rPr>
        <w:t>d</w:t>
      </w:r>
      <w:r w:rsidR="00CF455C" w:rsidRPr="0043015B">
        <w:rPr>
          <w:rFonts w:ascii="Calibri" w:hAnsi="Calibri" w:cs="Calibri"/>
          <w:sz w:val="22"/>
          <w:szCs w:val="22"/>
          <w:lang w:val="en-US"/>
        </w:rPr>
        <w:t xml:space="preserve"> </w:t>
      </w:r>
      <w:r w:rsidR="00FB3A2D">
        <w:rPr>
          <w:rFonts w:ascii="Calibri" w:hAnsi="Calibri" w:cs="Calibri"/>
          <w:sz w:val="22"/>
          <w:szCs w:val="22"/>
          <w:lang w:val="en-US"/>
        </w:rPr>
        <w:t>in this</w:t>
      </w:r>
      <w:r w:rsidRPr="0043015B">
        <w:rPr>
          <w:rFonts w:ascii="Calibri" w:hAnsi="Calibri" w:cs="Calibri"/>
          <w:sz w:val="22"/>
          <w:szCs w:val="22"/>
          <w:lang w:val="en-US"/>
        </w:rPr>
        <w:t xml:space="preserve"> Privacy Notice. </w:t>
      </w:r>
    </w:p>
    <w:p w14:paraId="5EB29EE0" w14:textId="77777777" w:rsidR="0043015B" w:rsidRPr="004A339A" w:rsidRDefault="0043015B" w:rsidP="00CF455C">
      <w:pPr>
        <w:pStyle w:val="Standard"/>
        <w:ind w:left="1304"/>
        <w:rPr>
          <w:rFonts w:ascii="Calibri" w:hAnsi="Calibri" w:cs="Calibri"/>
          <w:sz w:val="22"/>
          <w:szCs w:val="22"/>
          <w:lang w:val="en-US"/>
        </w:rPr>
      </w:pPr>
    </w:p>
    <w:p w14:paraId="0585F0C3" w14:textId="77777777" w:rsidR="00CF455C" w:rsidRPr="004A339A" w:rsidRDefault="00920931" w:rsidP="00CF455C">
      <w:pPr>
        <w:pStyle w:val="Standard"/>
        <w:ind w:left="1304"/>
        <w:rPr>
          <w:sz w:val="22"/>
          <w:szCs w:val="22"/>
          <w:lang w:val="en-US"/>
        </w:rPr>
      </w:pPr>
      <w:r>
        <w:rPr>
          <w:rFonts w:ascii="Calibri" w:hAnsi="Calibri" w:cs="Calibri"/>
          <w:b/>
          <w:sz w:val="22"/>
          <w:szCs w:val="22"/>
          <w:lang w:val="en-US"/>
        </w:rPr>
        <w:t>Nature and d</w:t>
      </w:r>
      <w:r w:rsidR="00CF455C" w:rsidRPr="004A339A">
        <w:rPr>
          <w:rFonts w:ascii="Calibri" w:hAnsi="Calibri" w:cs="Calibri"/>
          <w:b/>
          <w:sz w:val="22"/>
          <w:szCs w:val="22"/>
          <w:lang w:val="en-US"/>
        </w:rPr>
        <w:t>uration of the research (how long will the personal data be processed):</w:t>
      </w:r>
    </w:p>
    <w:p w14:paraId="7E722634" w14:textId="77777777" w:rsidR="00920931" w:rsidRDefault="00920931" w:rsidP="00FB3A2D">
      <w:pPr>
        <w:pStyle w:val="Standard"/>
        <w:ind w:left="1304"/>
        <w:rPr>
          <w:rFonts w:asciiTheme="minorHAnsi" w:hAnsiTheme="minorHAnsi" w:cstheme="minorHAnsi"/>
          <w:b/>
          <w:sz w:val="22"/>
          <w:szCs w:val="22"/>
          <w:lang w:val="en-US"/>
        </w:rPr>
      </w:pPr>
    </w:p>
    <w:p w14:paraId="7C309006" w14:textId="77777777" w:rsidR="00FB3A2D" w:rsidRPr="00FB3A2D" w:rsidRDefault="004F38AA" w:rsidP="00FB3A2D">
      <w:pPr>
        <w:pStyle w:val="Standard"/>
        <w:ind w:left="1304"/>
        <w:rPr>
          <w:rFonts w:asciiTheme="minorHAnsi" w:hAnsiTheme="minorHAnsi" w:cstheme="minorHAnsi"/>
          <w:b/>
          <w:sz w:val="22"/>
          <w:szCs w:val="22"/>
          <w:lang w:val="en-US"/>
        </w:rPr>
      </w:pPr>
      <w:sdt>
        <w:sdtPr>
          <w:rPr>
            <w:rFonts w:asciiTheme="minorHAnsi" w:hAnsiTheme="minorHAnsi" w:cstheme="minorHAnsi"/>
            <w:b/>
            <w:sz w:val="22"/>
            <w:szCs w:val="22"/>
            <w:lang w:val="en-US"/>
          </w:rPr>
          <w:id w:val="-2112726116"/>
          <w14:checkbox>
            <w14:checked w14:val="0"/>
            <w14:checkedState w14:val="2612" w14:font="MS Gothic"/>
            <w14:uncheckedState w14:val="2610" w14:font="MS Gothic"/>
          </w14:checkbox>
        </w:sdtPr>
        <w:sdtEndPr/>
        <w:sdtContent>
          <w:r w:rsidR="00FB3A2D">
            <w:rPr>
              <w:rFonts w:ascii="MS Gothic" w:eastAsia="MS Gothic" w:hAnsi="MS Gothic" w:cstheme="minorHAnsi" w:hint="eastAsia"/>
              <w:b/>
              <w:szCs w:val="22"/>
              <w:lang w:val="en-US"/>
            </w:rPr>
            <w:t>☐</w:t>
          </w:r>
        </w:sdtContent>
      </w:sdt>
      <w:r w:rsidR="00FB3A2D" w:rsidRPr="00FB3A2D">
        <w:rPr>
          <w:rFonts w:asciiTheme="minorHAnsi" w:hAnsiTheme="minorHAnsi" w:cstheme="minorHAnsi"/>
          <w:b/>
          <w:sz w:val="22"/>
          <w:szCs w:val="22"/>
          <w:lang w:val="en-US"/>
        </w:rPr>
        <w:t xml:space="preserve"> </w:t>
      </w:r>
      <w:r w:rsidR="00FB3A2D" w:rsidRPr="00FB3A2D">
        <w:rPr>
          <w:rFonts w:asciiTheme="minorHAnsi" w:hAnsiTheme="minorHAnsi" w:cstheme="minorHAnsi"/>
          <w:sz w:val="22"/>
          <w:szCs w:val="22"/>
          <w:lang w:val="en-US"/>
        </w:rPr>
        <w:t xml:space="preserve">One-time research </w:t>
      </w:r>
      <w:r w:rsidR="00FB3A2D" w:rsidRPr="00FB3A2D">
        <w:rPr>
          <w:rFonts w:asciiTheme="minorHAnsi" w:hAnsiTheme="minorHAnsi" w:cstheme="minorHAnsi"/>
          <w:sz w:val="22"/>
          <w:szCs w:val="22"/>
          <w:lang w:val="en-US"/>
        </w:rPr>
        <w:tab/>
      </w:r>
      <w:r w:rsidR="00FB3A2D" w:rsidRPr="00FB3A2D">
        <w:rPr>
          <w:rFonts w:asciiTheme="minorHAnsi" w:hAnsiTheme="minorHAnsi" w:cstheme="minorHAnsi"/>
          <w:sz w:val="22"/>
          <w:szCs w:val="22"/>
          <w:lang w:val="en-US"/>
        </w:rPr>
        <w:tab/>
      </w:r>
      <w:sdt>
        <w:sdtPr>
          <w:rPr>
            <w:rFonts w:asciiTheme="minorHAnsi" w:hAnsiTheme="minorHAnsi" w:cstheme="minorHAnsi"/>
            <w:sz w:val="22"/>
            <w:szCs w:val="22"/>
            <w:lang w:val="en-US"/>
          </w:rPr>
          <w:id w:val="-999506676"/>
          <w14:checkbox>
            <w14:checked w14:val="0"/>
            <w14:checkedState w14:val="2612" w14:font="MS Gothic"/>
            <w14:uncheckedState w14:val="2610" w14:font="MS Gothic"/>
          </w14:checkbox>
        </w:sdtPr>
        <w:sdtEndPr/>
        <w:sdtContent>
          <w:r w:rsidR="00FB3A2D" w:rsidRPr="00FB3A2D">
            <w:rPr>
              <w:rFonts w:ascii="Segoe UI Symbol" w:eastAsia="MS Gothic" w:hAnsi="Segoe UI Symbol" w:cs="Segoe UI Symbol"/>
              <w:sz w:val="22"/>
              <w:szCs w:val="22"/>
              <w:lang w:val="en-US"/>
            </w:rPr>
            <w:t>☐</w:t>
          </w:r>
        </w:sdtContent>
      </w:sdt>
      <w:r w:rsidR="00FB3A2D" w:rsidRPr="00FB3A2D">
        <w:rPr>
          <w:rFonts w:asciiTheme="minorHAnsi" w:hAnsiTheme="minorHAnsi" w:cstheme="minorHAnsi"/>
          <w:sz w:val="22"/>
          <w:szCs w:val="22"/>
          <w:lang w:val="en-US"/>
        </w:rPr>
        <w:t xml:space="preserve"> Follow-up research</w:t>
      </w:r>
    </w:p>
    <w:p w14:paraId="6E122F30" w14:textId="77777777" w:rsidR="00FB3A2D" w:rsidRPr="00FB3A2D" w:rsidRDefault="00FB3A2D" w:rsidP="00CF455C">
      <w:pPr>
        <w:pStyle w:val="Standard"/>
        <w:ind w:left="1304"/>
        <w:rPr>
          <w:rFonts w:asciiTheme="minorHAnsi" w:hAnsiTheme="minorHAnsi" w:cs="Calibri"/>
          <w:sz w:val="22"/>
          <w:szCs w:val="22"/>
          <w:highlight w:val="yellow"/>
          <w:lang w:val="en-US"/>
        </w:rPr>
      </w:pPr>
    </w:p>
    <w:p w14:paraId="4AA92BC3" w14:textId="77777777" w:rsidR="00920931" w:rsidRDefault="00CF455C" w:rsidP="00CF455C">
      <w:pPr>
        <w:pStyle w:val="Standard"/>
        <w:ind w:left="1304"/>
        <w:rPr>
          <w:rFonts w:ascii="Calibri" w:hAnsi="Calibri" w:cs="Calibri"/>
          <w:sz w:val="22"/>
          <w:szCs w:val="22"/>
          <w:highlight w:val="yellow"/>
          <w:lang w:val="en-US"/>
        </w:rPr>
      </w:pPr>
      <w:r w:rsidRPr="0043015B">
        <w:rPr>
          <w:rFonts w:ascii="Calibri" w:hAnsi="Calibri" w:cs="Calibri"/>
          <w:sz w:val="22"/>
          <w:szCs w:val="22"/>
          <w:highlight w:val="yellow"/>
          <w:lang w:val="en-US"/>
        </w:rPr>
        <w:t>Duration of the research</w:t>
      </w:r>
      <w:r w:rsidR="00920931">
        <w:rPr>
          <w:rFonts w:ascii="Calibri" w:hAnsi="Calibri" w:cs="Calibri"/>
          <w:sz w:val="22"/>
          <w:szCs w:val="22"/>
          <w:highlight w:val="yellow"/>
          <w:lang w:val="en-US"/>
        </w:rPr>
        <w:t>:</w:t>
      </w:r>
    </w:p>
    <w:p w14:paraId="5700C443" w14:textId="77777777" w:rsidR="00CF455C" w:rsidRPr="004A339A" w:rsidRDefault="00CF455C" w:rsidP="00CF455C">
      <w:pPr>
        <w:pStyle w:val="Standard"/>
        <w:ind w:left="1304"/>
        <w:rPr>
          <w:sz w:val="22"/>
          <w:szCs w:val="22"/>
          <w:lang w:val="en-US"/>
        </w:rPr>
      </w:pPr>
      <w:r w:rsidRPr="0043015B">
        <w:rPr>
          <w:rFonts w:ascii="Calibri" w:hAnsi="Calibri" w:cs="Calibri"/>
          <w:sz w:val="22"/>
          <w:szCs w:val="22"/>
          <w:highlight w:val="yellow"/>
          <w:lang w:val="en-US"/>
        </w:rPr>
        <w:t>= time frame needed for collecting and analyzing the data and for the publication of the study (plus three years for possible reclamations about the research results and</w:t>
      </w:r>
      <w:r w:rsidR="00920931">
        <w:rPr>
          <w:rFonts w:ascii="Calibri" w:hAnsi="Calibri" w:cs="Calibri"/>
          <w:sz w:val="22"/>
          <w:szCs w:val="22"/>
          <w:highlight w:val="yellow"/>
          <w:lang w:val="en-US"/>
        </w:rPr>
        <w:t xml:space="preserve"> time needed to respond to them</w:t>
      </w:r>
      <w:proofErr w:type="gramStart"/>
      <w:r w:rsidR="00920931">
        <w:rPr>
          <w:rFonts w:ascii="Calibri" w:hAnsi="Calibri" w:cs="Calibri"/>
          <w:sz w:val="22"/>
          <w:szCs w:val="22"/>
          <w:highlight w:val="yellow"/>
          <w:lang w:val="en-US"/>
        </w:rPr>
        <w:t>)</w:t>
      </w:r>
      <w:r w:rsidRPr="0043015B">
        <w:rPr>
          <w:rFonts w:ascii="Calibri" w:hAnsi="Calibri" w:cs="Calibri"/>
          <w:sz w:val="22"/>
          <w:szCs w:val="22"/>
          <w:highlight w:val="yellow"/>
          <w:lang w:val="en-US"/>
        </w:rPr>
        <w:t xml:space="preserve"> </w:t>
      </w:r>
      <w:r w:rsidRPr="0043015B">
        <w:rPr>
          <w:rStyle w:val="PlaceholderText"/>
          <w:rFonts w:ascii="Calibri" w:hAnsi="Calibri" w:cs="Calibri"/>
          <w:sz w:val="22"/>
          <w:szCs w:val="22"/>
          <w:highlight w:val="yellow"/>
          <w:lang w:val="en-US"/>
        </w:rPr>
        <w:t>.</w:t>
      </w:r>
      <w:proofErr w:type="gramEnd"/>
    </w:p>
    <w:p w14:paraId="537611CF" w14:textId="77777777" w:rsidR="00CF455C" w:rsidRPr="004A339A" w:rsidRDefault="00CF455C" w:rsidP="00CF455C">
      <w:pPr>
        <w:pStyle w:val="Standard"/>
        <w:ind w:left="1304"/>
        <w:rPr>
          <w:rFonts w:ascii="Calibri" w:hAnsi="Calibri" w:cs="Calibri"/>
          <w:b/>
          <w:sz w:val="22"/>
          <w:szCs w:val="22"/>
          <w:lang w:val="en-US"/>
        </w:rPr>
      </w:pPr>
    </w:p>
    <w:p w14:paraId="7396195F" w14:textId="77777777" w:rsidR="00CF455C" w:rsidRPr="004A339A" w:rsidRDefault="00CF455C" w:rsidP="00CF455C">
      <w:pPr>
        <w:pStyle w:val="Standard"/>
        <w:ind w:firstLine="1304"/>
        <w:rPr>
          <w:sz w:val="22"/>
          <w:szCs w:val="22"/>
          <w:lang w:val="en-US"/>
        </w:rPr>
      </w:pPr>
      <w:r w:rsidRPr="004A339A">
        <w:rPr>
          <w:rFonts w:ascii="Calibri" w:hAnsi="Calibri" w:cs="Calibri"/>
          <w:b/>
          <w:sz w:val="22"/>
          <w:szCs w:val="22"/>
          <w:lang w:val="en-US"/>
        </w:rPr>
        <w:t>What happens to the personal data after the research has ended?</w:t>
      </w:r>
    </w:p>
    <w:p w14:paraId="60585648" w14:textId="77777777" w:rsidR="00CF455C" w:rsidRDefault="00CF455C" w:rsidP="00CF455C">
      <w:pPr>
        <w:pStyle w:val="Standard"/>
        <w:ind w:left="1304"/>
        <w:rPr>
          <w:rFonts w:ascii="Calibri" w:hAnsi="Calibri" w:cs="Calibri"/>
          <w:sz w:val="22"/>
          <w:szCs w:val="22"/>
          <w:lang w:val="en-US"/>
        </w:rPr>
      </w:pPr>
      <w:r w:rsidRPr="0043015B">
        <w:rPr>
          <w:rFonts w:ascii="Calibri" w:hAnsi="Calibri" w:cs="Calibri"/>
          <w:sz w:val="22"/>
          <w:szCs w:val="22"/>
          <w:highlight w:val="yellow"/>
          <w:lang w:val="en-US"/>
        </w:rPr>
        <w:t>Please describe here the measures at the end of the study, will the personal data be destroyed or archived and for how long</w:t>
      </w:r>
      <w:r w:rsidRPr="00FB3A2D">
        <w:rPr>
          <w:rFonts w:ascii="Calibri" w:hAnsi="Calibri" w:cs="Calibri"/>
          <w:sz w:val="22"/>
          <w:szCs w:val="22"/>
          <w:highlight w:val="yellow"/>
          <w:lang w:val="en-US"/>
        </w:rPr>
        <w:t>.</w:t>
      </w:r>
      <w:r w:rsidR="00FB3A2D" w:rsidRPr="00FB3A2D">
        <w:rPr>
          <w:rFonts w:ascii="Calibri" w:hAnsi="Calibri" w:cs="Calibri"/>
          <w:sz w:val="22"/>
          <w:szCs w:val="22"/>
          <w:highlight w:val="yellow"/>
          <w:lang w:val="en-US"/>
        </w:rPr>
        <w:t xml:space="preserve"> </w:t>
      </w:r>
      <w:r w:rsidR="00FB3A2D" w:rsidRPr="00467453">
        <w:rPr>
          <w:rFonts w:ascii="Calibri" w:hAnsi="Calibri" w:cs="Calibri"/>
          <w:i/>
          <w:sz w:val="22"/>
          <w:szCs w:val="22"/>
          <w:highlight w:val="yellow"/>
          <w:lang w:val="en-US"/>
        </w:rPr>
        <w:t>For example</w:t>
      </w:r>
      <w:r w:rsidR="00FB3A2D" w:rsidRPr="00FB3A2D">
        <w:rPr>
          <w:rFonts w:ascii="Calibri" w:hAnsi="Calibri" w:cs="Calibri"/>
          <w:sz w:val="22"/>
          <w:szCs w:val="22"/>
          <w:highlight w:val="yellow"/>
          <w:lang w:val="en-US"/>
        </w:rPr>
        <w:t>:</w:t>
      </w:r>
    </w:p>
    <w:p w14:paraId="37F30344" w14:textId="77777777" w:rsidR="00FB3A2D" w:rsidRPr="00FB3A2D" w:rsidRDefault="00FB3A2D" w:rsidP="00FB3A2D">
      <w:pPr>
        <w:pStyle w:val="Standard"/>
        <w:ind w:left="1304"/>
        <w:rPr>
          <w:rFonts w:asciiTheme="minorHAnsi" w:hAnsiTheme="minorHAnsi"/>
          <w:sz w:val="22"/>
          <w:szCs w:val="22"/>
          <w:lang w:val="en-US"/>
        </w:rPr>
      </w:pPr>
      <w:r w:rsidRPr="00FB3A2D">
        <w:rPr>
          <w:rFonts w:asciiTheme="minorHAnsi" w:hAnsiTheme="minorHAnsi"/>
          <w:sz w:val="22"/>
          <w:szCs w:val="22"/>
          <w:lang w:val="en-US"/>
        </w:rPr>
        <w:t xml:space="preserve">How the personal data will be processed after the research has ended:  </w:t>
      </w:r>
    </w:p>
    <w:p w14:paraId="00D10BE4" w14:textId="77777777" w:rsidR="00FB3A2D" w:rsidRPr="00FB3A2D" w:rsidRDefault="00FB3A2D" w:rsidP="00FB3A2D">
      <w:pPr>
        <w:pStyle w:val="Standard"/>
        <w:ind w:left="1304"/>
        <w:rPr>
          <w:rFonts w:asciiTheme="minorHAnsi" w:hAnsiTheme="minorHAnsi"/>
          <w:sz w:val="22"/>
          <w:szCs w:val="22"/>
          <w:lang w:val="en-US"/>
        </w:rPr>
      </w:pPr>
      <w:r w:rsidRPr="00FB3A2D">
        <w:rPr>
          <w:rFonts w:ascii="Segoe UI Symbol" w:hAnsi="Segoe UI Symbol" w:cs="Segoe UI Symbol"/>
          <w:sz w:val="22"/>
          <w:szCs w:val="22"/>
          <w:lang w:val="en-US"/>
        </w:rPr>
        <w:t>☐</w:t>
      </w:r>
      <w:r w:rsidRPr="00FB3A2D">
        <w:rPr>
          <w:rFonts w:asciiTheme="minorHAnsi" w:hAnsiTheme="minorHAnsi"/>
          <w:sz w:val="22"/>
          <w:szCs w:val="22"/>
          <w:lang w:val="en-US"/>
        </w:rPr>
        <w:t xml:space="preserve"> Any research materials containing personal data will be destroyed</w:t>
      </w:r>
    </w:p>
    <w:p w14:paraId="6EC1E88A" w14:textId="77777777" w:rsidR="00FB3A2D" w:rsidRPr="00FB3A2D" w:rsidRDefault="00FB3A2D" w:rsidP="00FB3A2D">
      <w:pPr>
        <w:pStyle w:val="Standard"/>
        <w:ind w:left="1304"/>
        <w:rPr>
          <w:rFonts w:asciiTheme="minorHAnsi" w:hAnsiTheme="minorHAnsi"/>
          <w:sz w:val="22"/>
          <w:szCs w:val="22"/>
          <w:lang w:val="en-US"/>
        </w:rPr>
      </w:pPr>
      <w:r w:rsidRPr="00FB3A2D">
        <w:rPr>
          <w:rFonts w:ascii="Segoe UI Symbol" w:hAnsi="Segoe UI Symbol" w:cs="Segoe UI Symbol"/>
          <w:sz w:val="22"/>
          <w:szCs w:val="22"/>
          <w:lang w:val="en-US"/>
        </w:rPr>
        <w:t>☐</w:t>
      </w:r>
      <w:r w:rsidRPr="00FB3A2D">
        <w:rPr>
          <w:rFonts w:asciiTheme="minorHAnsi" w:hAnsiTheme="minorHAnsi"/>
          <w:sz w:val="22"/>
          <w:szCs w:val="22"/>
          <w:lang w:val="en-US"/>
        </w:rPr>
        <w:t xml:space="preserve"> Any research materials containing personal data will be archived </w:t>
      </w:r>
    </w:p>
    <w:p w14:paraId="2002F79D" w14:textId="77777777" w:rsidR="00FB3A2D" w:rsidRPr="00FB3A2D" w:rsidRDefault="00FB3A2D" w:rsidP="00FB3A2D">
      <w:pPr>
        <w:pStyle w:val="Standard"/>
        <w:ind w:left="1304" w:firstLine="1292"/>
        <w:rPr>
          <w:rFonts w:asciiTheme="minorHAnsi" w:hAnsiTheme="minorHAnsi"/>
          <w:sz w:val="22"/>
          <w:szCs w:val="22"/>
          <w:lang w:val="en-US"/>
        </w:rPr>
      </w:pPr>
      <w:r w:rsidRPr="00FB3A2D">
        <w:rPr>
          <w:rFonts w:ascii="Segoe UI Symbol" w:hAnsi="Segoe UI Symbol" w:cs="Segoe UI Symbol"/>
          <w:sz w:val="22"/>
          <w:szCs w:val="22"/>
          <w:lang w:val="en-US"/>
        </w:rPr>
        <w:t>☐</w:t>
      </w:r>
      <w:r w:rsidRPr="00FB3A2D">
        <w:rPr>
          <w:rFonts w:asciiTheme="minorHAnsi" w:hAnsiTheme="minorHAnsi"/>
          <w:sz w:val="22"/>
          <w:szCs w:val="22"/>
          <w:lang w:val="en-US"/>
        </w:rPr>
        <w:t xml:space="preserve"> without identifiers</w:t>
      </w:r>
    </w:p>
    <w:p w14:paraId="2CE1FC42" w14:textId="77777777" w:rsidR="00FB3A2D" w:rsidRPr="00FB3A2D" w:rsidRDefault="00FB3A2D" w:rsidP="00FB3A2D">
      <w:pPr>
        <w:pStyle w:val="Standard"/>
        <w:ind w:left="1304" w:firstLine="1292"/>
        <w:rPr>
          <w:rFonts w:asciiTheme="minorHAnsi" w:hAnsiTheme="minorHAnsi"/>
          <w:sz w:val="22"/>
          <w:szCs w:val="22"/>
          <w:lang w:val="en-US"/>
        </w:rPr>
      </w:pPr>
      <w:r w:rsidRPr="00FB3A2D">
        <w:rPr>
          <w:rFonts w:ascii="Segoe UI Symbol" w:hAnsi="Segoe UI Symbol" w:cs="Segoe UI Symbol"/>
          <w:sz w:val="22"/>
          <w:szCs w:val="22"/>
          <w:lang w:val="en-US"/>
        </w:rPr>
        <w:t>☐</w:t>
      </w:r>
      <w:r w:rsidRPr="00FB3A2D">
        <w:rPr>
          <w:rFonts w:asciiTheme="minorHAnsi" w:hAnsiTheme="minorHAnsi"/>
          <w:sz w:val="22"/>
          <w:szCs w:val="22"/>
          <w:lang w:val="en-US"/>
        </w:rPr>
        <w:t xml:space="preserve"> with identifiers</w:t>
      </w:r>
    </w:p>
    <w:p w14:paraId="7497289F" w14:textId="77777777" w:rsidR="00FB3A2D" w:rsidRPr="00FB3A2D" w:rsidRDefault="00FB3A2D" w:rsidP="00FB3A2D">
      <w:pPr>
        <w:pStyle w:val="Standard"/>
        <w:ind w:left="1304"/>
        <w:rPr>
          <w:rFonts w:asciiTheme="minorHAnsi" w:hAnsiTheme="minorHAnsi"/>
          <w:sz w:val="22"/>
          <w:szCs w:val="22"/>
          <w:lang w:val="en-US"/>
        </w:rPr>
      </w:pPr>
    </w:p>
    <w:p w14:paraId="65FE41E3" w14:textId="77777777" w:rsidR="00FB3A2D" w:rsidRPr="00FB3A2D" w:rsidRDefault="00FB3A2D" w:rsidP="00FB3A2D">
      <w:pPr>
        <w:pStyle w:val="Standard"/>
        <w:ind w:left="1304"/>
        <w:rPr>
          <w:rFonts w:asciiTheme="minorHAnsi" w:hAnsiTheme="minorHAnsi"/>
          <w:sz w:val="22"/>
          <w:szCs w:val="22"/>
          <w:lang w:val="en-US"/>
        </w:rPr>
      </w:pPr>
      <w:r w:rsidRPr="00FB3A2D">
        <w:rPr>
          <w:rFonts w:asciiTheme="minorHAnsi" w:hAnsiTheme="minorHAnsi"/>
          <w:sz w:val="22"/>
          <w:szCs w:val="22"/>
          <w:lang w:val="en-US"/>
        </w:rPr>
        <w:lastRenderedPageBreak/>
        <w:t>Where the materials will be archived and for how long:</w:t>
      </w:r>
    </w:p>
    <w:p w14:paraId="6632917B" w14:textId="77777777" w:rsidR="00CF455C" w:rsidRPr="004A339A" w:rsidRDefault="00CF455C" w:rsidP="00CF455C">
      <w:pPr>
        <w:pStyle w:val="Standard"/>
        <w:rPr>
          <w:rFonts w:ascii="Calibri" w:hAnsi="Calibri" w:cs="Calibri"/>
          <w:b/>
          <w:bCs/>
          <w:sz w:val="22"/>
          <w:szCs w:val="22"/>
          <w:lang w:val="en-US"/>
        </w:rPr>
      </w:pPr>
    </w:p>
    <w:p w14:paraId="3D040ABA" w14:textId="77777777" w:rsidR="00CF455C" w:rsidRPr="004A339A" w:rsidRDefault="00CF455C" w:rsidP="00CF455C">
      <w:pPr>
        <w:pStyle w:val="Standard"/>
        <w:ind w:left="1304"/>
        <w:rPr>
          <w:sz w:val="22"/>
          <w:szCs w:val="22"/>
          <w:lang w:val="en-US"/>
        </w:rPr>
      </w:pPr>
      <w:r w:rsidRPr="004A339A">
        <w:rPr>
          <w:rFonts w:ascii="Calibri" w:hAnsi="Calibri" w:cs="Calibri"/>
          <w:b/>
          <w:sz w:val="22"/>
          <w:szCs w:val="22"/>
          <w:lang w:val="en-US"/>
        </w:rPr>
        <w:t>Data transfer outside of research registry</w:t>
      </w:r>
      <w:r w:rsidRPr="004A339A">
        <w:rPr>
          <w:rFonts w:ascii="Calibri" w:hAnsi="Calibri" w:cs="Calibri"/>
          <w:sz w:val="22"/>
          <w:szCs w:val="22"/>
          <w:lang w:val="en-US"/>
        </w:rPr>
        <w:t>:</w:t>
      </w:r>
    </w:p>
    <w:p w14:paraId="5F1C62C0" w14:textId="77777777" w:rsidR="00CF455C" w:rsidRPr="004A339A" w:rsidRDefault="00CF455C" w:rsidP="00CF455C">
      <w:pPr>
        <w:pStyle w:val="Standard"/>
        <w:ind w:left="1304"/>
        <w:rPr>
          <w:sz w:val="22"/>
          <w:szCs w:val="22"/>
          <w:lang w:val="en-US"/>
        </w:rPr>
      </w:pPr>
      <w:r w:rsidRPr="0043015B">
        <w:rPr>
          <w:rFonts w:ascii="Calibri" w:hAnsi="Calibri" w:cs="Calibri"/>
          <w:sz w:val="22"/>
          <w:szCs w:val="22"/>
          <w:highlight w:val="yellow"/>
          <w:lang w:val="en-US"/>
        </w:rPr>
        <w:t xml:space="preserve">Please describe whether personal data will be transferred outside the research group (to whom and for what purpose). Please also </w:t>
      </w:r>
      <w:proofErr w:type="gramStart"/>
      <w:r w:rsidRPr="0043015B">
        <w:rPr>
          <w:rFonts w:ascii="Calibri" w:hAnsi="Calibri" w:cs="Calibri"/>
          <w:sz w:val="22"/>
          <w:szCs w:val="22"/>
          <w:highlight w:val="yellow"/>
          <w:lang w:val="en-US"/>
        </w:rPr>
        <w:t>take into account</w:t>
      </w:r>
      <w:proofErr w:type="gramEnd"/>
      <w:r w:rsidRPr="0043015B">
        <w:rPr>
          <w:rFonts w:ascii="Calibri" w:hAnsi="Calibri" w:cs="Calibri"/>
          <w:sz w:val="22"/>
          <w:szCs w:val="22"/>
          <w:highlight w:val="yellow"/>
          <w:lang w:val="en-US"/>
        </w:rPr>
        <w:t xml:space="preserve"> possible transfers to data processors (for example translators).</w:t>
      </w:r>
      <w:r w:rsidRPr="004A339A">
        <w:rPr>
          <w:rFonts w:ascii="Calibri" w:hAnsi="Calibri" w:cs="Calibri"/>
          <w:sz w:val="22"/>
          <w:szCs w:val="22"/>
          <w:lang w:val="en-US"/>
        </w:rPr>
        <w:tab/>
      </w:r>
    </w:p>
    <w:p w14:paraId="5F055024" w14:textId="77777777" w:rsidR="00CF455C" w:rsidRPr="004A339A" w:rsidRDefault="00CF455C" w:rsidP="00CF455C">
      <w:pPr>
        <w:pStyle w:val="Standard"/>
        <w:rPr>
          <w:rFonts w:ascii="Calibri" w:hAnsi="Calibri" w:cs="Calibri"/>
          <w:sz w:val="22"/>
          <w:szCs w:val="22"/>
          <w:lang w:val="en-US"/>
        </w:rPr>
      </w:pPr>
    </w:p>
    <w:p w14:paraId="69E06099" w14:textId="77777777" w:rsidR="00CF455C" w:rsidRPr="004A339A" w:rsidRDefault="00CF455C" w:rsidP="0043015B">
      <w:pPr>
        <w:pStyle w:val="Standard"/>
        <w:ind w:left="1276"/>
        <w:rPr>
          <w:sz w:val="22"/>
          <w:szCs w:val="22"/>
          <w:lang w:val="en-US"/>
        </w:rPr>
      </w:pPr>
      <w:r w:rsidRPr="004A339A">
        <w:rPr>
          <w:rFonts w:ascii="Calibri" w:hAnsi="Calibri" w:cs="Calibri"/>
          <w:b/>
          <w:sz w:val="22"/>
          <w:szCs w:val="22"/>
          <w:lang w:val="en-US"/>
        </w:rPr>
        <w:t>Possible transfer of personal data outside the EU or the EEA:</w:t>
      </w:r>
    </w:p>
    <w:p w14:paraId="5FE6C085" w14:textId="77777777" w:rsidR="0043015B" w:rsidRDefault="00CF455C" w:rsidP="0043015B">
      <w:pPr>
        <w:pStyle w:val="Standard"/>
        <w:ind w:left="1276"/>
        <w:rPr>
          <w:rFonts w:ascii="Calibri" w:hAnsi="Calibri" w:cs="Calibri"/>
          <w:sz w:val="22"/>
          <w:szCs w:val="22"/>
          <w:lang w:val="en-US"/>
        </w:rPr>
      </w:pPr>
      <w:r w:rsidRPr="0043015B">
        <w:rPr>
          <w:rFonts w:ascii="Calibri" w:hAnsi="Calibri" w:cs="Calibri"/>
          <w:sz w:val="22"/>
          <w:szCs w:val="22"/>
          <w:highlight w:val="yellow"/>
          <w:lang w:val="en-US"/>
        </w:rPr>
        <w:t>Please describe if data will be transferred to a third country. For example:</w:t>
      </w:r>
      <w:r w:rsidRPr="004A339A">
        <w:rPr>
          <w:rFonts w:ascii="Calibri" w:hAnsi="Calibri" w:cs="Calibri"/>
          <w:sz w:val="22"/>
          <w:szCs w:val="22"/>
          <w:lang w:val="en-US"/>
        </w:rPr>
        <w:t xml:space="preserve"> </w:t>
      </w:r>
    </w:p>
    <w:p w14:paraId="3274A095" w14:textId="77777777" w:rsidR="0043015B" w:rsidRDefault="0043015B" w:rsidP="0043015B">
      <w:pPr>
        <w:pStyle w:val="Standard"/>
        <w:ind w:left="1276"/>
        <w:rPr>
          <w:rFonts w:ascii="Calibri" w:hAnsi="Calibri" w:cs="Calibri"/>
          <w:sz w:val="22"/>
          <w:szCs w:val="22"/>
          <w:lang w:val="en-US"/>
        </w:rPr>
      </w:pPr>
      <w:r>
        <w:rPr>
          <w:rFonts w:ascii="Calibri" w:hAnsi="Calibri" w:cs="Calibri"/>
          <w:sz w:val="22"/>
          <w:szCs w:val="22"/>
          <w:lang w:val="en-US"/>
        </w:rPr>
        <w:t>Y</w:t>
      </w:r>
      <w:r w:rsidR="00CF455C" w:rsidRPr="004A339A">
        <w:rPr>
          <w:rFonts w:ascii="Calibri" w:hAnsi="Calibri" w:cs="Calibri"/>
          <w:sz w:val="22"/>
          <w:szCs w:val="22"/>
          <w:lang w:val="en-US"/>
        </w:rPr>
        <w:t xml:space="preserve">our data will not be / will be transferred outside of the EU or the EEA.  </w:t>
      </w:r>
    </w:p>
    <w:p w14:paraId="3F414E0B" w14:textId="77777777" w:rsidR="0043015B" w:rsidRDefault="0043015B" w:rsidP="0043015B">
      <w:pPr>
        <w:pStyle w:val="Standard"/>
        <w:ind w:left="1276"/>
        <w:rPr>
          <w:rFonts w:ascii="Calibri" w:hAnsi="Calibri" w:cs="Calibri"/>
          <w:sz w:val="22"/>
          <w:szCs w:val="22"/>
          <w:lang w:val="en-US"/>
        </w:rPr>
      </w:pPr>
    </w:p>
    <w:p w14:paraId="475BD4A3" w14:textId="77777777" w:rsidR="00CF455C" w:rsidRPr="004A339A" w:rsidRDefault="00CF455C" w:rsidP="0043015B">
      <w:pPr>
        <w:pStyle w:val="Standard"/>
        <w:ind w:left="1276"/>
        <w:rPr>
          <w:sz w:val="22"/>
          <w:szCs w:val="22"/>
          <w:lang w:val="en-US"/>
        </w:rPr>
      </w:pPr>
      <w:r w:rsidRPr="0043015B">
        <w:rPr>
          <w:rFonts w:ascii="Calibri" w:hAnsi="Calibri" w:cs="Calibri"/>
          <w:sz w:val="22"/>
          <w:szCs w:val="22"/>
          <w:highlight w:val="yellow"/>
          <w:lang w:val="en-US"/>
        </w:rPr>
        <w:t xml:space="preserve">If yes, specify the data to be transferred, the purpose and the object of the transfer, as well as the legal basis for the transfer in line with </w:t>
      </w:r>
      <w:proofErr w:type="gramStart"/>
      <w:r w:rsidRPr="0043015B">
        <w:rPr>
          <w:rFonts w:ascii="Calibri" w:hAnsi="Calibri" w:cs="Calibri"/>
          <w:sz w:val="22"/>
          <w:szCs w:val="22"/>
          <w:highlight w:val="yellow"/>
          <w:lang w:val="en-US"/>
        </w:rPr>
        <w:t>the GDPR</w:t>
      </w:r>
      <w:proofErr w:type="gramEnd"/>
      <w:r w:rsidRPr="0043015B">
        <w:rPr>
          <w:rFonts w:ascii="Calibri" w:hAnsi="Calibri" w:cs="Calibri"/>
          <w:sz w:val="22"/>
          <w:szCs w:val="22"/>
          <w:highlight w:val="yellow"/>
          <w:lang w:val="en-US"/>
        </w:rPr>
        <w:t>.</w:t>
      </w:r>
    </w:p>
    <w:p w14:paraId="28F9467C" w14:textId="77777777" w:rsidR="00CF455C" w:rsidRPr="004A339A" w:rsidRDefault="00CF455C" w:rsidP="0043015B">
      <w:pPr>
        <w:pStyle w:val="Standard"/>
        <w:ind w:left="1276"/>
        <w:rPr>
          <w:rFonts w:ascii="Calibri" w:hAnsi="Calibri" w:cs="Calibri"/>
          <w:sz w:val="22"/>
          <w:szCs w:val="22"/>
          <w:lang w:val="en-US"/>
        </w:rPr>
      </w:pPr>
    </w:p>
    <w:p w14:paraId="7E11D1A5" w14:textId="77777777" w:rsidR="00CF455C" w:rsidRPr="004A339A" w:rsidRDefault="00CF455C" w:rsidP="0043015B">
      <w:pPr>
        <w:pStyle w:val="Standard"/>
        <w:ind w:left="1276"/>
        <w:rPr>
          <w:sz w:val="22"/>
          <w:szCs w:val="22"/>
          <w:lang w:val="en-US"/>
        </w:rPr>
      </w:pPr>
    </w:p>
    <w:p w14:paraId="0CA4958A" w14:textId="77777777" w:rsidR="00CF455C" w:rsidRDefault="00CF455C" w:rsidP="0043015B">
      <w:pPr>
        <w:pStyle w:val="Standard"/>
        <w:ind w:left="1276"/>
        <w:rPr>
          <w:rFonts w:ascii="Calibri" w:hAnsi="Calibri" w:cs="Calibri"/>
          <w:b/>
          <w:sz w:val="22"/>
          <w:szCs w:val="22"/>
          <w:lang w:val="en-US"/>
        </w:rPr>
      </w:pPr>
      <w:r w:rsidRPr="004A339A">
        <w:rPr>
          <w:rFonts w:ascii="Calibri" w:hAnsi="Calibri" w:cs="Calibri"/>
          <w:b/>
          <w:sz w:val="22"/>
          <w:szCs w:val="22"/>
          <w:lang w:val="en-US"/>
        </w:rPr>
        <w:t>Yo</w:t>
      </w:r>
      <w:r w:rsidR="00977C44">
        <w:rPr>
          <w:rFonts w:ascii="Calibri" w:hAnsi="Calibri" w:cs="Calibri"/>
          <w:b/>
          <w:sz w:val="22"/>
          <w:szCs w:val="22"/>
          <w:lang w:val="en-US"/>
        </w:rPr>
        <w:t>ur rights as a data subject</w:t>
      </w:r>
    </w:p>
    <w:p w14:paraId="21098682" w14:textId="77777777" w:rsidR="0043015B" w:rsidRPr="0043015B" w:rsidRDefault="0043015B" w:rsidP="0043015B">
      <w:pPr>
        <w:pStyle w:val="Standard"/>
        <w:ind w:left="1276"/>
        <w:rPr>
          <w:rFonts w:ascii="Calibri" w:hAnsi="Calibri" w:cs="Calibri"/>
          <w:sz w:val="22"/>
          <w:szCs w:val="22"/>
          <w:lang w:val="en-US"/>
        </w:rPr>
      </w:pPr>
      <w:r>
        <w:rPr>
          <w:rFonts w:ascii="Calibri" w:hAnsi="Calibri" w:cs="Calibri"/>
          <w:sz w:val="22"/>
          <w:szCs w:val="22"/>
          <w:lang w:val="en-US"/>
        </w:rPr>
        <w:t xml:space="preserve">Because </w:t>
      </w:r>
      <w:proofErr w:type="gramStart"/>
      <w:r>
        <w:rPr>
          <w:rFonts w:ascii="Calibri" w:hAnsi="Calibri" w:cs="Calibri"/>
          <w:sz w:val="22"/>
          <w:szCs w:val="22"/>
          <w:lang w:val="en-US"/>
        </w:rPr>
        <w:t>Y</w:t>
      </w:r>
      <w:r w:rsidRPr="004A339A">
        <w:rPr>
          <w:rFonts w:ascii="Calibri" w:hAnsi="Calibri" w:cs="Calibri"/>
          <w:sz w:val="22"/>
          <w:szCs w:val="22"/>
          <w:lang w:val="en-US"/>
        </w:rPr>
        <w:t>our</w:t>
      </w:r>
      <w:proofErr w:type="gramEnd"/>
      <w:r w:rsidRPr="004A339A">
        <w:rPr>
          <w:rFonts w:ascii="Calibri" w:hAnsi="Calibri" w:cs="Calibri"/>
          <w:sz w:val="22"/>
          <w:szCs w:val="22"/>
          <w:lang w:val="en-US"/>
        </w:rPr>
        <w:t xml:space="preserve"> personal da</w:t>
      </w:r>
      <w:r>
        <w:rPr>
          <w:rFonts w:ascii="Calibri" w:hAnsi="Calibri" w:cs="Calibri"/>
          <w:sz w:val="22"/>
          <w:szCs w:val="22"/>
          <w:lang w:val="en-US"/>
        </w:rPr>
        <w:t>ta will be used in this study, Y</w:t>
      </w:r>
      <w:r w:rsidRPr="004A339A">
        <w:rPr>
          <w:rFonts w:ascii="Calibri" w:hAnsi="Calibri" w:cs="Calibri"/>
          <w:sz w:val="22"/>
          <w:szCs w:val="22"/>
          <w:lang w:val="en-US"/>
        </w:rPr>
        <w:t>ou will be registered to study registry.</w:t>
      </w:r>
      <w:r w:rsidRPr="0043015B">
        <w:rPr>
          <w:rFonts w:ascii="Calibri" w:hAnsi="Calibri" w:cs="Calibri"/>
          <w:b/>
          <w:sz w:val="22"/>
          <w:szCs w:val="22"/>
          <w:lang w:val="en-US"/>
        </w:rPr>
        <w:t xml:space="preserve"> </w:t>
      </w:r>
      <w:r w:rsidRPr="0043015B">
        <w:rPr>
          <w:rFonts w:ascii="Calibri" w:hAnsi="Calibri" w:cs="Calibri"/>
          <w:sz w:val="22"/>
          <w:szCs w:val="22"/>
          <w:lang w:val="en-US"/>
        </w:rPr>
        <w:t>Yo</w:t>
      </w:r>
      <w:r w:rsidR="00977C44">
        <w:rPr>
          <w:rFonts w:ascii="Calibri" w:hAnsi="Calibri" w:cs="Calibri"/>
          <w:sz w:val="22"/>
          <w:szCs w:val="22"/>
          <w:lang w:val="en-US"/>
        </w:rPr>
        <w:t>ur rights as a data subject</w:t>
      </w:r>
      <w:r w:rsidRPr="0043015B">
        <w:rPr>
          <w:rFonts w:ascii="Calibri" w:hAnsi="Calibri" w:cs="Calibri"/>
          <w:sz w:val="22"/>
          <w:szCs w:val="22"/>
          <w:lang w:val="en-US"/>
        </w:rPr>
        <w:t xml:space="preserve"> are the </w:t>
      </w:r>
      <w:proofErr w:type="gramStart"/>
      <w:r w:rsidRPr="0043015B">
        <w:rPr>
          <w:rFonts w:ascii="Calibri" w:hAnsi="Calibri" w:cs="Calibri"/>
          <w:sz w:val="22"/>
          <w:szCs w:val="22"/>
          <w:lang w:val="en-US"/>
        </w:rPr>
        <w:t>following</w:t>
      </w:r>
      <w:proofErr w:type="gramEnd"/>
    </w:p>
    <w:p w14:paraId="0579E59F" w14:textId="77777777" w:rsidR="0043015B" w:rsidRDefault="0043015B" w:rsidP="006417CD">
      <w:pPr>
        <w:pStyle w:val="Standard"/>
        <w:rPr>
          <w:rFonts w:ascii="Calibri" w:hAnsi="Calibri" w:cs="Calibri"/>
          <w:b/>
          <w:sz w:val="22"/>
          <w:szCs w:val="22"/>
          <w:lang w:val="en-US"/>
        </w:rPr>
      </w:pPr>
    </w:p>
    <w:p w14:paraId="306AC7AD" w14:textId="77777777" w:rsidR="00CF455C" w:rsidRPr="0043015B" w:rsidRDefault="00CF455C" w:rsidP="0043015B">
      <w:pPr>
        <w:pStyle w:val="Heading1"/>
        <w:keepNext w:val="0"/>
        <w:shd w:val="clear" w:color="auto" w:fill="FFFFFF"/>
        <w:spacing w:after="80"/>
        <w:ind w:left="1276"/>
        <w:rPr>
          <w:szCs w:val="22"/>
          <w:lang w:val="en-US"/>
        </w:rPr>
      </w:pPr>
      <w:r w:rsidRPr="0043015B">
        <w:rPr>
          <w:rFonts w:ascii="Calibri" w:hAnsi="Calibri" w:cs="Calibri"/>
          <w:szCs w:val="22"/>
          <w:highlight w:val="yellow"/>
          <w:lang w:val="en-US"/>
        </w:rPr>
        <w:t xml:space="preserve">Of the following two options, please choose the one that </w:t>
      </w:r>
      <w:proofErr w:type="gramStart"/>
      <w:r w:rsidRPr="0043015B">
        <w:rPr>
          <w:rFonts w:ascii="Calibri" w:hAnsi="Calibri" w:cs="Calibri"/>
          <w:szCs w:val="22"/>
          <w:highlight w:val="yellow"/>
          <w:lang w:val="en-US"/>
        </w:rPr>
        <w:t>is</w:t>
      </w:r>
      <w:proofErr w:type="gramEnd"/>
      <w:r w:rsidRPr="0043015B">
        <w:rPr>
          <w:rFonts w:ascii="Calibri" w:hAnsi="Calibri" w:cs="Calibri"/>
          <w:szCs w:val="22"/>
          <w:highlight w:val="yellow"/>
          <w:lang w:val="en-US"/>
        </w:rPr>
        <w:t xml:space="preserve"> line with your processing basis and delete the extra text. It is sufficient to enter a list of the rights and to mention how they can be exercised.</w:t>
      </w:r>
    </w:p>
    <w:p w14:paraId="0B7AF332" w14:textId="77777777" w:rsidR="00CF455C" w:rsidRPr="0043015B" w:rsidRDefault="00CF455C" w:rsidP="0043015B">
      <w:pPr>
        <w:pStyle w:val="Standard"/>
        <w:shd w:val="clear" w:color="auto" w:fill="FFFFFF"/>
        <w:spacing w:before="280" w:after="280" w:line="251" w:lineRule="auto"/>
        <w:ind w:left="1276"/>
        <w:rPr>
          <w:sz w:val="22"/>
          <w:szCs w:val="22"/>
          <w:lang w:val="en-US"/>
        </w:rPr>
      </w:pPr>
      <w:r w:rsidRPr="0043015B">
        <w:rPr>
          <w:rFonts w:ascii="Calibri" w:hAnsi="Calibri" w:cs="Calibri"/>
          <w:sz w:val="22"/>
          <w:szCs w:val="22"/>
          <w:highlight w:val="yellow"/>
          <w:lang w:val="en-US"/>
        </w:rPr>
        <w:t xml:space="preserve">If your </w:t>
      </w:r>
      <w:r w:rsidRPr="0043015B">
        <w:rPr>
          <w:rFonts w:ascii="Calibri" w:hAnsi="Calibri" w:cs="Calibri"/>
          <w:i/>
          <w:sz w:val="22"/>
          <w:szCs w:val="22"/>
          <w:highlight w:val="yellow"/>
          <w:lang w:val="en-US"/>
        </w:rPr>
        <w:t>processing basis is a task carried out in the public interest</w:t>
      </w:r>
      <w:r w:rsidRPr="0043015B">
        <w:rPr>
          <w:rFonts w:ascii="Calibri" w:hAnsi="Calibri" w:cs="Calibri"/>
          <w:sz w:val="22"/>
          <w:szCs w:val="22"/>
          <w:highlight w:val="yellow"/>
          <w:lang w:val="en-US"/>
        </w:rPr>
        <w:t>, please list the following rights:</w:t>
      </w:r>
    </w:p>
    <w:p w14:paraId="06D07340" w14:textId="77777777"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6417CD">
        <w:rPr>
          <w:rFonts w:ascii="Calibri" w:hAnsi="Calibri" w:cs="Calibri"/>
          <w:sz w:val="22"/>
          <w:szCs w:val="22"/>
          <w:lang w:val="en-US"/>
        </w:rPr>
        <w:t>Right to obtain information on the processing of personal data</w:t>
      </w:r>
    </w:p>
    <w:p w14:paraId="05E20691" w14:textId="77777777"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6417CD">
        <w:rPr>
          <w:rFonts w:ascii="Calibri" w:hAnsi="Calibri" w:cs="Calibri"/>
          <w:sz w:val="22"/>
          <w:szCs w:val="22"/>
          <w:lang w:val="en-US"/>
        </w:rPr>
        <w:t>Right of access</w:t>
      </w:r>
    </w:p>
    <w:p w14:paraId="4B229183" w14:textId="77777777"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6417CD">
        <w:rPr>
          <w:rFonts w:ascii="Calibri" w:hAnsi="Calibri" w:cs="Calibri"/>
          <w:sz w:val="22"/>
          <w:szCs w:val="22"/>
          <w:lang w:val="en-US"/>
        </w:rPr>
        <w:t>R</w:t>
      </w:r>
      <w:r w:rsidRPr="004A339A">
        <w:rPr>
          <w:rFonts w:ascii="Calibri" w:hAnsi="Calibri" w:cs="Calibri"/>
          <w:sz w:val="22"/>
          <w:szCs w:val="22"/>
          <w:lang w:val="en-US"/>
        </w:rPr>
        <w:t>ight to rectification</w:t>
      </w:r>
    </w:p>
    <w:p w14:paraId="08352835" w14:textId="77777777"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Right to restriction of processing</w:t>
      </w:r>
    </w:p>
    <w:p w14:paraId="7A543604" w14:textId="77777777"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Notification obligation regarding rectification of personal data or restriction of processing</w:t>
      </w:r>
    </w:p>
    <w:p w14:paraId="0BA94393" w14:textId="77777777"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Right to object to the processing</w:t>
      </w:r>
    </w:p>
    <w:p w14:paraId="77920549" w14:textId="77777777"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 xml:space="preserve">Right not to be subject to a decision based solely on automated </w:t>
      </w:r>
      <w:proofErr w:type="gramStart"/>
      <w:r w:rsidRPr="004A339A">
        <w:rPr>
          <w:rFonts w:ascii="Calibri" w:hAnsi="Calibri" w:cs="Calibri"/>
          <w:sz w:val="22"/>
          <w:szCs w:val="22"/>
          <w:lang w:val="en-US"/>
        </w:rPr>
        <w:t>processing</w:t>
      </w:r>
      <w:proofErr w:type="gramEnd"/>
    </w:p>
    <w:p w14:paraId="37E1CC23" w14:textId="77777777"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Right to notify the Data Protection Ombudsman if you suspect that an organization or individual is processing personal data in violation of data protection regulations.</w:t>
      </w:r>
    </w:p>
    <w:p w14:paraId="6C61360D" w14:textId="77777777" w:rsidR="00CF455C" w:rsidRPr="004A339A" w:rsidRDefault="00CF455C" w:rsidP="0043015B">
      <w:pPr>
        <w:pStyle w:val="Standard"/>
        <w:ind w:left="1276"/>
        <w:rPr>
          <w:rFonts w:ascii="Calibri" w:hAnsi="Calibri" w:cs="Calibri"/>
          <w:sz w:val="22"/>
          <w:szCs w:val="22"/>
          <w:lang w:val="en-US"/>
        </w:rPr>
      </w:pPr>
    </w:p>
    <w:p w14:paraId="68637AAB" w14:textId="77777777"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You can exercise your rights by contacting the data controller of the study.</w:t>
      </w:r>
    </w:p>
    <w:p w14:paraId="4B65EC54" w14:textId="77777777" w:rsidR="00CF455C" w:rsidRPr="004A339A" w:rsidRDefault="00CF455C" w:rsidP="0043015B">
      <w:pPr>
        <w:pStyle w:val="Standard"/>
        <w:ind w:left="1276"/>
        <w:rPr>
          <w:rFonts w:ascii="Calibri" w:hAnsi="Calibri" w:cs="Calibri"/>
          <w:i/>
          <w:sz w:val="22"/>
          <w:szCs w:val="22"/>
          <w:lang w:val="en-US"/>
        </w:rPr>
      </w:pPr>
    </w:p>
    <w:p w14:paraId="2028362C" w14:textId="77777777" w:rsidR="00CF455C" w:rsidRPr="004A339A" w:rsidRDefault="00CF455C" w:rsidP="0043015B">
      <w:pPr>
        <w:pStyle w:val="Standard"/>
        <w:ind w:left="1276"/>
        <w:rPr>
          <w:sz w:val="22"/>
          <w:szCs w:val="22"/>
          <w:lang w:val="en-US"/>
        </w:rPr>
      </w:pPr>
      <w:r w:rsidRPr="0043015B">
        <w:rPr>
          <w:rFonts w:ascii="Calibri" w:hAnsi="Calibri" w:cs="Calibri"/>
          <w:sz w:val="22"/>
          <w:szCs w:val="22"/>
          <w:highlight w:val="yellow"/>
          <w:lang w:val="en-US"/>
        </w:rPr>
        <w:t xml:space="preserve">If your </w:t>
      </w:r>
      <w:r w:rsidRPr="0043015B">
        <w:rPr>
          <w:rFonts w:ascii="Calibri" w:hAnsi="Calibri" w:cs="Calibri"/>
          <w:i/>
          <w:sz w:val="22"/>
          <w:szCs w:val="22"/>
          <w:highlight w:val="yellow"/>
          <w:lang w:val="en-US"/>
        </w:rPr>
        <w:t>processing basis is consent granted by the data subject</w:t>
      </w:r>
      <w:r w:rsidRPr="0043015B">
        <w:rPr>
          <w:rFonts w:ascii="Calibri" w:hAnsi="Calibri" w:cs="Calibri"/>
          <w:sz w:val="22"/>
          <w:szCs w:val="22"/>
          <w:highlight w:val="yellow"/>
          <w:lang w:val="en-US"/>
        </w:rPr>
        <w:t>, please list the following rights</w:t>
      </w:r>
      <w:r w:rsidRPr="004A339A">
        <w:rPr>
          <w:rFonts w:ascii="Calibri" w:hAnsi="Calibri" w:cs="Calibri"/>
          <w:i/>
          <w:sz w:val="22"/>
          <w:szCs w:val="22"/>
          <w:lang w:val="en-US"/>
        </w:rPr>
        <w:t xml:space="preserve">:    </w:t>
      </w:r>
    </w:p>
    <w:p w14:paraId="41B2FFCA" w14:textId="77777777"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                    </w:t>
      </w:r>
    </w:p>
    <w:p w14:paraId="0B0BBF01" w14:textId="77777777" w:rsidR="00CF455C" w:rsidRPr="004A339A" w:rsidRDefault="00CF455C" w:rsidP="006417CD">
      <w:pPr>
        <w:pStyle w:val="Standard"/>
        <w:numPr>
          <w:ilvl w:val="0"/>
          <w:numId w:val="11"/>
        </w:numPr>
        <w:shd w:val="clear" w:color="auto" w:fill="FFFFFF"/>
        <w:ind w:left="2127" w:hanging="284"/>
        <w:rPr>
          <w:sz w:val="22"/>
          <w:szCs w:val="22"/>
          <w:lang w:val="en-US"/>
        </w:rPr>
      </w:pPr>
      <w:r w:rsidRPr="004A339A">
        <w:rPr>
          <w:rFonts w:ascii="Calibri" w:hAnsi="Calibri" w:cs="Calibri"/>
          <w:sz w:val="22"/>
          <w:szCs w:val="22"/>
          <w:lang w:val="en-US"/>
        </w:rPr>
        <w:t>Right to obtain information on the processing of personal data</w:t>
      </w:r>
    </w:p>
    <w:p w14:paraId="5CAB3BF0" w14:textId="77777777" w:rsidR="00CF455C" w:rsidRPr="004A339A" w:rsidRDefault="00CF455C" w:rsidP="006417CD">
      <w:pPr>
        <w:pStyle w:val="Standard"/>
        <w:numPr>
          <w:ilvl w:val="0"/>
          <w:numId w:val="11"/>
        </w:numPr>
        <w:shd w:val="clear" w:color="auto" w:fill="FFFFFF"/>
        <w:ind w:left="2127" w:hanging="284"/>
        <w:rPr>
          <w:sz w:val="22"/>
          <w:szCs w:val="22"/>
        </w:rPr>
      </w:pPr>
      <w:r w:rsidRPr="004A339A">
        <w:rPr>
          <w:rFonts w:ascii="Calibri" w:hAnsi="Calibri" w:cs="Calibri"/>
          <w:sz w:val="22"/>
          <w:szCs w:val="22"/>
          <w:lang w:val="en-US"/>
        </w:rPr>
        <w:t>Right of access</w:t>
      </w:r>
    </w:p>
    <w:p w14:paraId="30275755" w14:textId="77777777" w:rsidR="00CF455C" w:rsidRPr="004A339A" w:rsidRDefault="00CF455C" w:rsidP="006417CD">
      <w:pPr>
        <w:pStyle w:val="Standard"/>
        <w:numPr>
          <w:ilvl w:val="0"/>
          <w:numId w:val="11"/>
        </w:numPr>
        <w:shd w:val="clear" w:color="auto" w:fill="FFFFFF"/>
        <w:ind w:left="2127" w:hanging="284"/>
        <w:rPr>
          <w:sz w:val="22"/>
          <w:szCs w:val="22"/>
        </w:rPr>
      </w:pPr>
      <w:proofErr w:type="spellStart"/>
      <w:r w:rsidRPr="004A339A">
        <w:rPr>
          <w:rFonts w:ascii="Calibri" w:hAnsi="Calibri" w:cs="Calibri"/>
          <w:sz w:val="22"/>
          <w:szCs w:val="22"/>
        </w:rPr>
        <w:t>Right</w:t>
      </w:r>
      <w:proofErr w:type="spellEnd"/>
      <w:r w:rsidRPr="004A339A">
        <w:rPr>
          <w:rFonts w:ascii="Calibri" w:hAnsi="Calibri" w:cs="Calibri"/>
          <w:sz w:val="22"/>
          <w:szCs w:val="22"/>
        </w:rPr>
        <w:t xml:space="preserve"> to </w:t>
      </w:r>
      <w:proofErr w:type="spellStart"/>
      <w:r w:rsidRPr="004A339A">
        <w:rPr>
          <w:rFonts w:ascii="Calibri" w:hAnsi="Calibri" w:cs="Calibri"/>
          <w:sz w:val="22"/>
          <w:szCs w:val="22"/>
        </w:rPr>
        <w:t>rectification</w:t>
      </w:r>
      <w:proofErr w:type="spellEnd"/>
    </w:p>
    <w:p w14:paraId="704E15FE" w14:textId="77777777" w:rsidR="00CF455C" w:rsidRPr="004A339A" w:rsidRDefault="00CF455C" w:rsidP="006417CD">
      <w:pPr>
        <w:pStyle w:val="Standard"/>
        <w:numPr>
          <w:ilvl w:val="0"/>
          <w:numId w:val="11"/>
        </w:numPr>
        <w:shd w:val="clear" w:color="auto" w:fill="FFFFFF"/>
        <w:ind w:left="2127" w:hanging="284"/>
        <w:rPr>
          <w:sz w:val="22"/>
          <w:szCs w:val="22"/>
          <w:lang w:val="en-US"/>
        </w:rPr>
      </w:pPr>
      <w:r w:rsidRPr="004A339A">
        <w:rPr>
          <w:rFonts w:ascii="Calibri" w:hAnsi="Calibri" w:cs="Calibri"/>
          <w:sz w:val="22"/>
          <w:szCs w:val="22"/>
          <w:lang w:val="en-US"/>
        </w:rPr>
        <w:t>Right to erasure (right to be forgotten)</w:t>
      </w:r>
    </w:p>
    <w:p w14:paraId="7EAEA15D" w14:textId="77777777" w:rsidR="00CF455C" w:rsidRPr="004A339A" w:rsidRDefault="00CF455C" w:rsidP="006417CD">
      <w:pPr>
        <w:pStyle w:val="ListParagraph"/>
        <w:numPr>
          <w:ilvl w:val="0"/>
          <w:numId w:val="11"/>
        </w:numPr>
        <w:shd w:val="clear" w:color="auto" w:fill="FFFFFF"/>
        <w:ind w:left="2127" w:hanging="284"/>
        <w:rPr>
          <w:lang w:val="en-US"/>
        </w:rPr>
      </w:pPr>
      <w:r w:rsidRPr="004A339A">
        <w:rPr>
          <w:rFonts w:ascii="Calibri" w:hAnsi="Calibri" w:cs="Calibri"/>
          <w:lang w:val="en-US" w:eastAsia="fi-FI"/>
        </w:rPr>
        <w:t xml:space="preserve">Right to withdraw the consent regarding processing of personal data                                                    </w:t>
      </w:r>
    </w:p>
    <w:p w14:paraId="0C7162CD" w14:textId="77777777" w:rsidR="00CF455C" w:rsidRPr="004A339A" w:rsidRDefault="00CF455C" w:rsidP="006417CD">
      <w:pPr>
        <w:pStyle w:val="ListParagraph"/>
        <w:numPr>
          <w:ilvl w:val="0"/>
          <w:numId w:val="11"/>
        </w:numPr>
        <w:shd w:val="clear" w:color="auto" w:fill="FFFFFF"/>
        <w:ind w:left="2127" w:hanging="284"/>
      </w:pPr>
      <w:proofErr w:type="spellStart"/>
      <w:r w:rsidRPr="004A339A">
        <w:rPr>
          <w:rFonts w:ascii="Calibri" w:hAnsi="Calibri" w:cs="Calibri"/>
          <w:lang w:eastAsia="fi-FI"/>
        </w:rPr>
        <w:t>Right</w:t>
      </w:r>
      <w:proofErr w:type="spellEnd"/>
      <w:r w:rsidRPr="004A339A">
        <w:rPr>
          <w:rFonts w:ascii="Calibri" w:hAnsi="Calibri" w:cs="Calibri"/>
          <w:lang w:eastAsia="fi-FI"/>
        </w:rPr>
        <w:t xml:space="preserve"> to </w:t>
      </w:r>
      <w:proofErr w:type="spellStart"/>
      <w:r w:rsidRPr="004A339A">
        <w:rPr>
          <w:rFonts w:ascii="Calibri" w:hAnsi="Calibri" w:cs="Calibri"/>
          <w:lang w:eastAsia="fi-FI"/>
        </w:rPr>
        <w:t>restriction</w:t>
      </w:r>
      <w:proofErr w:type="spellEnd"/>
      <w:r w:rsidRPr="004A339A">
        <w:rPr>
          <w:rFonts w:ascii="Calibri" w:hAnsi="Calibri" w:cs="Calibri"/>
          <w:lang w:eastAsia="fi-FI"/>
        </w:rPr>
        <w:t xml:space="preserve"> of </w:t>
      </w:r>
      <w:proofErr w:type="spellStart"/>
      <w:r w:rsidRPr="004A339A">
        <w:rPr>
          <w:rFonts w:ascii="Calibri" w:hAnsi="Calibri" w:cs="Calibri"/>
          <w:lang w:eastAsia="fi-FI"/>
        </w:rPr>
        <w:t>processing</w:t>
      </w:r>
      <w:proofErr w:type="spellEnd"/>
    </w:p>
    <w:p w14:paraId="74E8093E" w14:textId="77777777" w:rsidR="00CF455C" w:rsidRPr="004A339A" w:rsidRDefault="00CF455C" w:rsidP="006417CD">
      <w:pPr>
        <w:pStyle w:val="Standard"/>
        <w:numPr>
          <w:ilvl w:val="0"/>
          <w:numId w:val="11"/>
        </w:numPr>
        <w:shd w:val="clear" w:color="auto" w:fill="FFFFFF"/>
        <w:ind w:left="2127" w:hanging="284"/>
        <w:rPr>
          <w:sz w:val="22"/>
          <w:szCs w:val="22"/>
          <w:lang w:val="en-US"/>
        </w:rPr>
      </w:pPr>
      <w:r w:rsidRPr="004A339A">
        <w:rPr>
          <w:rFonts w:ascii="Calibri" w:hAnsi="Calibri" w:cs="Calibri"/>
          <w:sz w:val="22"/>
          <w:szCs w:val="22"/>
          <w:lang w:val="en-US"/>
        </w:rPr>
        <w:t>Notification obligation regarding rectification or erasure of personal data or restriction of processing</w:t>
      </w:r>
    </w:p>
    <w:p w14:paraId="04B78743" w14:textId="77777777" w:rsidR="00CF455C" w:rsidRPr="004A339A" w:rsidRDefault="00CF455C" w:rsidP="006417CD">
      <w:pPr>
        <w:pStyle w:val="Standard"/>
        <w:numPr>
          <w:ilvl w:val="0"/>
          <w:numId w:val="11"/>
        </w:numPr>
        <w:shd w:val="clear" w:color="auto" w:fill="FFFFFF"/>
        <w:ind w:left="2127" w:hanging="284"/>
        <w:rPr>
          <w:sz w:val="22"/>
          <w:szCs w:val="22"/>
        </w:rPr>
      </w:pPr>
      <w:proofErr w:type="spellStart"/>
      <w:r w:rsidRPr="004A339A">
        <w:rPr>
          <w:rFonts w:ascii="Calibri" w:hAnsi="Calibri" w:cs="Calibri"/>
          <w:sz w:val="22"/>
          <w:szCs w:val="22"/>
        </w:rPr>
        <w:t>Right</w:t>
      </w:r>
      <w:proofErr w:type="spellEnd"/>
      <w:r w:rsidRPr="004A339A">
        <w:rPr>
          <w:rFonts w:ascii="Calibri" w:hAnsi="Calibri" w:cs="Calibri"/>
          <w:sz w:val="22"/>
          <w:szCs w:val="22"/>
        </w:rPr>
        <w:t xml:space="preserve"> to data </w:t>
      </w:r>
      <w:proofErr w:type="spellStart"/>
      <w:r w:rsidRPr="004A339A">
        <w:rPr>
          <w:rFonts w:ascii="Calibri" w:hAnsi="Calibri" w:cs="Calibri"/>
          <w:sz w:val="22"/>
          <w:szCs w:val="22"/>
        </w:rPr>
        <w:t>portability</w:t>
      </w:r>
      <w:proofErr w:type="spellEnd"/>
    </w:p>
    <w:p w14:paraId="0FCCD302" w14:textId="77777777" w:rsidR="00CF455C" w:rsidRPr="004A339A" w:rsidRDefault="00CF455C" w:rsidP="006417CD">
      <w:pPr>
        <w:pStyle w:val="Standard"/>
        <w:numPr>
          <w:ilvl w:val="0"/>
          <w:numId w:val="11"/>
        </w:numPr>
        <w:shd w:val="clear" w:color="auto" w:fill="FFFFFF"/>
        <w:ind w:left="2127" w:hanging="284"/>
        <w:rPr>
          <w:sz w:val="22"/>
          <w:szCs w:val="22"/>
          <w:lang w:val="en-US"/>
        </w:rPr>
      </w:pPr>
      <w:r w:rsidRPr="004A339A">
        <w:rPr>
          <w:rFonts w:ascii="Calibri" w:hAnsi="Calibri" w:cs="Calibri"/>
          <w:sz w:val="22"/>
          <w:szCs w:val="22"/>
          <w:lang w:val="en-US"/>
        </w:rPr>
        <w:lastRenderedPageBreak/>
        <w:t xml:space="preserve">The data subject can allow automated decision-making (including profiling) with his or her specific </w:t>
      </w:r>
      <w:proofErr w:type="gramStart"/>
      <w:r w:rsidRPr="004A339A">
        <w:rPr>
          <w:rFonts w:ascii="Calibri" w:hAnsi="Calibri" w:cs="Calibri"/>
          <w:sz w:val="22"/>
          <w:szCs w:val="22"/>
          <w:lang w:val="en-US"/>
        </w:rPr>
        <w:t>consent</w:t>
      </w:r>
      <w:proofErr w:type="gramEnd"/>
    </w:p>
    <w:p w14:paraId="3FC7BA02" w14:textId="77777777" w:rsidR="00CF455C" w:rsidRPr="004A339A" w:rsidRDefault="00CF455C" w:rsidP="006417CD">
      <w:pPr>
        <w:pStyle w:val="ListParagraph"/>
        <w:numPr>
          <w:ilvl w:val="0"/>
          <w:numId w:val="11"/>
        </w:numPr>
        <w:ind w:left="2127" w:hanging="284"/>
        <w:rPr>
          <w:lang w:val="en-US"/>
        </w:rPr>
      </w:pPr>
      <w:r w:rsidRPr="004A339A">
        <w:rPr>
          <w:rFonts w:ascii="Calibri" w:eastAsia="Times New Roman" w:hAnsi="Calibri" w:cs="Calibri"/>
          <w:lang w:val="en-US" w:eastAsia="fi-FI"/>
        </w:rPr>
        <w:t>Right to notify the Data Protection Ombudsman if you suspect that an organization or individual is processing personal data in violation of data protection regulations.</w:t>
      </w:r>
    </w:p>
    <w:p w14:paraId="6C37C719" w14:textId="77777777" w:rsidR="00CF455C" w:rsidRPr="004A339A" w:rsidRDefault="00CF455C" w:rsidP="0043015B">
      <w:pPr>
        <w:pStyle w:val="Standard"/>
        <w:ind w:left="1276"/>
        <w:rPr>
          <w:rFonts w:ascii="Calibri" w:hAnsi="Calibri" w:cs="Calibri"/>
          <w:sz w:val="22"/>
          <w:szCs w:val="22"/>
          <w:lang w:val="en-US"/>
        </w:rPr>
      </w:pPr>
    </w:p>
    <w:p w14:paraId="32DE0B42" w14:textId="77777777"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If the purposes for which a controller processes personal data do not or do no longer require the identification of a data subject by the controller, the controller shall not be obliged to maintain, acquire or process additional information </w:t>
      </w:r>
      <w:proofErr w:type="gramStart"/>
      <w:r w:rsidRPr="004A339A">
        <w:rPr>
          <w:rFonts w:ascii="Calibri" w:hAnsi="Calibri" w:cs="Calibri"/>
          <w:sz w:val="22"/>
          <w:szCs w:val="22"/>
          <w:lang w:val="en-US"/>
        </w:rPr>
        <w:t>in order to</w:t>
      </w:r>
      <w:proofErr w:type="gramEnd"/>
      <w:r w:rsidRPr="004A339A">
        <w:rPr>
          <w:rFonts w:ascii="Calibri" w:hAnsi="Calibri" w:cs="Calibri"/>
          <w:sz w:val="22"/>
          <w:szCs w:val="22"/>
          <w:lang w:val="en-US"/>
        </w:rPr>
        <w:t xml:space="preserve"> identify the data subject for the sole purpose of complying with this Regulation. If the controller cannot identify the data subject the rights of access, rectification, erasure, notification obligation and data portability shall not apply except if the data subject provides additional information enabling his or her identification.</w:t>
      </w:r>
    </w:p>
    <w:p w14:paraId="0B62C283" w14:textId="77777777" w:rsidR="00CF455C" w:rsidRPr="004A339A" w:rsidRDefault="00CF455C" w:rsidP="0043015B">
      <w:pPr>
        <w:pStyle w:val="Standard"/>
        <w:shd w:val="clear" w:color="auto" w:fill="FFFFFF"/>
        <w:ind w:left="1276"/>
        <w:rPr>
          <w:rFonts w:ascii="Calibri" w:hAnsi="Calibri" w:cs="Calibri"/>
          <w:bCs/>
          <w:sz w:val="22"/>
          <w:szCs w:val="22"/>
          <w:lang w:val="en-US"/>
        </w:rPr>
      </w:pPr>
    </w:p>
    <w:p w14:paraId="66CCE5C4" w14:textId="77777777"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You can exercise your rights by contacting the data controller of the study.</w:t>
      </w:r>
    </w:p>
    <w:p w14:paraId="5D9789A9" w14:textId="77777777" w:rsidR="00CF455C" w:rsidRPr="004A339A" w:rsidRDefault="00CF455C" w:rsidP="0043015B">
      <w:pPr>
        <w:pStyle w:val="Standard"/>
        <w:ind w:left="1276"/>
        <w:rPr>
          <w:rFonts w:ascii="Calibri" w:hAnsi="Calibri" w:cs="Calibri"/>
          <w:b/>
          <w:sz w:val="22"/>
          <w:szCs w:val="22"/>
          <w:lang w:val="en-US"/>
        </w:rPr>
      </w:pPr>
    </w:p>
    <w:p w14:paraId="19890318" w14:textId="77777777" w:rsidR="00CF455C" w:rsidRPr="004A339A" w:rsidRDefault="00CF455C" w:rsidP="00C84F99">
      <w:pPr>
        <w:pStyle w:val="Standard"/>
        <w:rPr>
          <w:rFonts w:ascii="Calibri" w:hAnsi="Calibri" w:cs="Calibri"/>
          <w:sz w:val="22"/>
          <w:szCs w:val="22"/>
          <w:lang w:val="en-US"/>
        </w:rPr>
      </w:pPr>
    </w:p>
    <w:p w14:paraId="38487C5F" w14:textId="77777777" w:rsidR="00CF455C" w:rsidRDefault="00CF455C" w:rsidP="0043015B">
      <w:pPr>
        <w:pStyle w:val="Standard"/>
        <w:ind w:left="1276"/>
        <w:rPr>
          <w:rFonts w:ascii="Calibri" w:hAnsi="Calibri" w:cs="Calibri"/>
          <w:sz w:val="22"/>
          <w:szCs w:val="22"/>
          <w:lang w:val="en-US"/>
        </w:rPr>
      </w:pPr>
      <w:r w:rsidRPr="00336E14">
        <w:rPr>
          <w:rFonts w:ascii="Calibri" w:hAnsi="Calibri" w:cs="Calibri"/>
          <w:b/>
          <w:sz w:val="22"/>
          <w:szCs w:val="22"/>
          <w:lang w:val="en-US"/>
        </w:rPr>
        <w:t xml:space="preserve">Personal data collected in this study will not be used for automated </w:t>
      </w:r>
      <w:proofErr w:type="gramStart"/>
      <w:r w:rsidRPr="00336E14">
        <w:rPr>
          <w:rFonts w:ascii="Calibri" w:hAnsi="Calibri" w:cs="Calibri"/>
          <w:b/>
          <w:sz w:val="22"/>
          <w:szCs w:val="22"/>
          <w:lang w:val="en-US"/>
        </w:rPr>
        <w:t>decision-making</w:t>
      </w:r>
      <w:proofErr w:type="gramEnd"/>
    </w:p>
    <w:p w14:paraId="4FD81B62" w14:textId="77777777" w:rsidR="00215912" w:rsidRPr="00215912" w:rsidRDefault="00215912" w:rsidP="00215912">
      <w:pPr>
        <w:pStyle w:val="Standard"/>
        <w:ind w:left="1276"/>
        <w:rPr>
          <w:rFonts w:asciiTheme="minorHAnsi" w:hAnsiTheme="minorHAnsi" w:cstheme="minorHAnsi"/>
          <w:sz w:val="22"/>
          <w:szCs w:val="22"/>
          <w:lang w:val="en-US"/>
        </w:rPr>
      </w:pPr>
      <w:r w:rsidRPr="00215912">
        <w:rPr>
          <w:rFonts w:asciiTheme="minorHAnsi" w:hAnsiTheme="minorHAnsi" w:cstheme="minorHAnsi"/>
          <w:sz w:val="22"/>
          <w:szCs w:val="22"/>
          <w:lang w:val="en-US"/>
        </w:rPr>
        <w:t>In scientific research, the processing of personal data is never used in any decisions concerning the participants of the research.</w:t>
      </w:r>
    </w:p>
    <w:p w14:paraId="309F5465" w14:textId="77777777" w:rsidR="00CF455C" w:rsidRPr="004A339A" w:rsidRDefault="00CF455C" w:rsidP="0043015B">
      <w:pPr>
        <w:pStyle w:val="Standard"/>
        <w:ind w:left="1276"/>
        <w:rPr>
          <w:rFonts w:ascii="Calibri" w:hAnsi="Calibri" w:cs="Calibri"/>
          <w:sz w:val="22"/>
          <w:szCs w:val="22"/>
          <w:lang w:val="en-US"/>
        </w:rPr>
      </w:pPr>
    </w:p>
    <w:p w14:paraId="6B757FB4" w14:textId="77777777" w:rsidR="00CF455C" w:rsidRPr="004A339A" w:rsidRDefault="00215912" w:rsidP="0043015B">
      <w:pPr>
        <w:pStyle w:val="Standard"/>
        <w:ind w:left="1276"/>
        <w:rPr>
          <w:rFonts w:ascii="Calibri" w:hAnsi="Calibri" w:cs="Calibri"/>
          <w:sz w:val="22"/>
          <w:szCs w:val="22"/>
          <w:lang w:val="en-US"/>
        </w:rPr>
      </w:pPr>
      <w:proofErr w:type="spellStart"/>
      <w:r w:rsidRPr="006F600F">
        <w:rPr>
          <w:rFonts w:ascii="Calibri" w:hAnsi="Calibri"/>
          <w:b/>
          <w:sz w:val="22"/>
          <w:szCs w:val="22"/>
          <w:lang w:val="en-US"/>
        </w:rPr>
        <w:t>Pseudonymisation</w:t>
      </w:r>
      <w:proofErr w:type="spellEnd"/>
      <w:r w:rsidRPr="006F600F">
        <w:rPr>
          <w:rFonts w:ascii="Calibri" w:hAnsi="Calibri"/>
          <w:b/>
          <w:sz w:val="22"/>
          <w:szCs w:val="22"/>
          <w:lang w:val="en-US"/>
        </w:rPr>
        <w:t xml:space="preserve"> and </w:t>
      </w:r>
      <w:proofErr w:type="spellStart"/>
      <w:r w:rsidRPr="006F600F">
        <w:rPr>
          <w:rFonts w:ascii="Calibri" w:hAnsi="Calibri"/>
          <w:b/>
          <w:sz w:val="22"/>
          <w:szCs w:val="22"/>
          <w:lang w:val="en-US"/>
        </w:rPr>
        <w:t>anonymisation</w:t>
      </w:r>
      <w:proofErr w:type="spellEnd"/>
    </w:p>
    <w:p w14:paraId="15B11481" w14:textId="77777777" w:rsidR="00CF455C" w:rsidRPr="004A339A" w:rsidRDefault="00CF455C" w:rsidP="0043015B">
      <w:pPr>
        <w:pStyle w:val="Standard"/>
        <w:ind w:left="1276"/>
        <w:rPr>
          <w:sz w:val="22"/>
          <w:szCs w:val="22"/>
          <w:lang w:val="en-US"/>
        </w:rPr>
      </w:pPr>
      <w:r w:rsidRPr="004A339A">
        <w:rPr>
          <w:rFonts w:ascii="Calibri" w:hAnsi="Calibri" w:cs="Calibri"/>
          <w:color w:val="C00000"/>
          <w:sz w:val="22"/>
          <w:szCs w:val="22"/>
          <w:lang w:val="en-US"/>
        </w:rPr>
        <w:t>Please modify the next two chapters to suit your study and delete the unnecessary parts:</w:t>
      </w:r>
    </w:p>
    <w:p w14:paraId="456C52EF" w14:textId="77777777"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All information collected from you will be handled confidentially and according to the legislation. Individual participants will be given a code, and the data will be stored in a coded form in the research files. Results will be analyzed and presented in a coded, aggregate form. Individuals </w:t>
      </w:r>
      <w:proofErr w:type="spellStart"/>
      <w:proofErr w:type="gramStart"/>
      <w:r w:rsidRPr="004A339A">
        <w:rPr>
          <w:rFonts w:ascii="Calibri" w:hAnsi="Calibri" w:cs="Calibri"/>
          <w:sz w:val="22"/>
          <w:szCs w:val="22"/>
          <w:lang w:val="en-US"/>
        </w:rPr>
        <w:t>can not</w:t>
      </w:r>
      <w:proofErr w:type="spellEnd"/>
      <w:proofErr w:type="gramEnd"/>
      <w:r w:rsidRPr="004A339A">
        <w:rPr>
          <w:rFonts w:ascii="Calibri" w:hAnsi="Calibri" w:cs="Calibri"/>
          <w:sz w:val="22"/>
          <w:szCs w:val="22"/>
          <w:lang w:val="en-US"/>
        </w:rPr>
        <w:t xml:space="preserve"> be identified without a code key. A code key, which can be used to identify individual research participants and their responses, will be stored (by whom), and the data will not be given to people outside the research group. The final research results will be reported in aggregate </w:t>
      </w:r>
      <w:proofErr w:type="gramStart"/>
      <w:r w:rsidRPr="004A339A">
        <w:rPr>
          <w:rFonts w:ascii="Calibri" w:hAnsi="Calibri" w:cs="Calibri"/>
          <w:sz w:val="22"/>
          <w:szCs w:val="22"/>
          <w:lang w:val="en-US"/>
        </w:rPr>
        <w:t>form</w:t>
      </w:r>
      <w:proofErr w:type="gramEnd"/>
      <w:r w:rsidRPr="004A339A">
        <w:rPr>
          <w:rFonts w:ascii="Calibri" w:hAnsi="Calibri" w:cs="Calibri"/>
          <w:sz w:val="22"/>
          <w:szCs w:val="22"/>
          <w:lang w:val="en-US"/>
        </w:rPr>
        <w:t xml:space="preserve"> and it will be impossible to identify individual participants. Research registry will be stored (where) for (XX) years, after which it will be destroyed (please describe how). (Or alternative method).</w:t>
      </w:r>
    </w:p>
    <w:p w14:paraId="67B66BE5" w14:textId="77777777" w:rsidR="00CF455C" w:rsidRPr="004A339A" w:rsidRDefault="00CF455C" w:rsidP="0043015B">
      <w:pPr>
        <w:pStyle w:val="Standard"/>
        <w:ind w:left="1276"/>
        <w:rPr>
          <w:rFonts w:ascii="Calibri" w:hAnsi="Calibri" w:cs="Calibri"/>
          <w:sz w:val="22"/>
          <w:szCs w:val="22"/>
          <w:lang w:val="en-US"/>
        </w:rPr>
      </w:pPr>
    </w:p>
    <w:p w14:paraId="5C561E8F" w14:textId="77777777"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Researcher </w:t>
      </w:r>
      <w:proofErr w:type="gramStart"/>
      <w:r w:rsidRPr="004A339A">
        <w:rPr>
          <w:rFonts w:ascii="Calibri" w:hAnsi="Calibri" w:cs="Calibri"/>
          <w:sz w:val="22"/>
          <w:szCs w:val="22"/>
          <w:lang w:val="en-US"/>
        </w:rPr>
        <w:t>has to</w:t>
      </w:r>
      <w:proofErr w:type="gramEnd"/>
      <w:r w:rsidRPr="004A339A">
        <w:rPr>
          <w:rFonts w:ascii="Calibri" w:hAnsi="Calibri" w:cs="Calibri"/>
          <w:sz w:val="22"/>
          <w:szCs w:val="22"/>
          <w:lang w:val="en-US"/>
        </w:rPr>
        <w:t xml:space="preserve"> inform the participant if the collected data will be used for later research (for ex</w:t>
      </w:r>
      <w:r w:rsidR="00A45D06">
        <w:rPr>
          <w:rFonts w:ascii="Calibri" w:hAnsi="Calibri" w:cs="Calibri"/>
          <w:sz w:val="22"/>
          <w:szCs w:val="22"/>
          <w:lang w:val="en-US"/>
        </w:rPr>
        <w:t>ample “The data collected from Y</w:t>
      </w:r>
      <w:r w:rsidRPr="004A339A">
        <w:rPr>
          <w:rFonts w:ascii="Calibri" w:hAnsi="Calibri" w:cs="Calibri"/>
          <w:sz w:val="22"/>
          <w:szCs w:val="22"/>
          <w:lang w:val="en-US"/>
        </w:rPr>
        <w:t xml:space="preserve">ou can be later used in theses. The participant has the right to request information of people who have received data for their use”). If the legal basis for processing personal data has been consent and you wish to use the data in further studies, </w:t>
      </w:r>
      <w:proofErr w:type="gramStart"/>
      <w:r w:rsidRPr="004A339A">
        <w:rPr>
          <w:rFonts w:ascii="Calibri" w:hAnsi="Calibri" w:cs="Calibri"/>
          <w:sz w:val="22"/>
          <w:szCs w:val="22"/>
          <w:lang w:val="en-US"/>
        </w:rPr>
        <w:t>a specific</w:t>
      </w:r>
      <w:proofErr w:type="gramEnd"/>
      <w:r w:rsidRPr="004A339A">
        <w:rPr>
          <w:rFonts w:ascii="Calibri" w:hAnsi="Calibri" w:cs="Calibri"/>
          <w:sz w:val="22"/>
          <w:szCs w:val="22"/>
          <w:lang w:val="en-US"/>
        </w:rPr>
        <w:t xml:space="preserve"> consent for that </w:t>
      </w:r>
      <w:proofErr w:type="gramStart"/>
      <w:r w:rsidRPr="004A339A">
        <w:rPr>
          <w:rFonts w:ascii="Calibri" w:hAnsi="Calibri" w:cs="Calibri"/>
          <w:sz w:val="22"/>
          <w:szCs w:val="22"/>
          <w:lang w:val="en-US"/>
        </w:rPr>
        <w:t>has to</w:t>
      </w:r>
      <w:proofErr w:type="gramEnd"/>
      <w:r w:rsidRPr="004A339A">
        <w:rPr>
          <w:rFonts w:ascii="Calibri" w:hAnsi="Calibri" w:cs="Calibri"/>
          <w:sz w:val="22"/>
          <w:szCs w:val="22"/>
          <w:lang w:val="en-US"/>
        </w:rPr>
        <w:t xml:space="preserve"> be received.</w:t>
      </w:r>
    </w:p>
    <w:p w14:paraId="6EDF4324" w14:textId="77777777"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Please mention if you intend to cooperate internationally and clarify the confidentiality and protection of the data as well as possible agreements on data processing.</w:t>
      </w:r>
    </w:p>
    <w:p w14:paraId="061FAB33" w14:textId="77777777" w:rsidR="00CF455C" w:rsidRPr="004A339A" w:rsidRDefault="00CF455C" w:rsidP="0043015B">
      <w:pPr>
        <w:pStyle w:val="Standard"/>
        <w:ind w:left="1276"/>
        <w:rPr>
          <w:rFonts w:ascii="Calibri" w:hAnsi="Calibri" w:cs="Calibri"/>
          <w:sz w:val="22"/>
          <w:szCs w:val="22"/>
          <w:lang w:val="en-US"/>
        </w:rPr>
      </w:pPr>
    </w:p>
    <w:p w14:paraId="07F78565" w14:textId="77777777"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 </w:t>
      </w:r>
      <w:bookmarkStart w:id="2" w:name="permission-for-group:528829535:everyone"/>
      <w:bookmarkEnd w:id="2"/>
    </w:p>
    <w:p w14:paraId="3DC51A34" w14:textId="77777777" w:rsidR="00CF455C" w:rsidRPr="004A339A" w:rsidRDefault="00CF455C" w:rsidP="0043015B">
      <w:pPr>
        <w:pStyle w:val="Standard"/>
        <w:ind w:left="1276"/>
        <w:rPr>
          <w:sz w:val="22"/>
          <w:szCs w:val="22"/>
          <w:lang w:val="en-US"/>
        </w:rPr>
      </w:pPr>
    </w:p>
    <w:p w14:paraId="4D8B24AA" w14:textId="77777777" w:rsidR="00626FDC" w:rsidRPr="004A339A" w:rsidRDefault="00626FDC" w:rsidP="0043015B">
      <w:pPr>
        <w:ind w:left="1276"/>
        <w:rPr>
          <w:rFonts w:ascii="Arial" w:hAnsi="Arial" w:cs="Arial"/>
          <w:szCs w:val="22"/>
          <w:lang w:val="en-US"/>
        </w:rPr>
      </w:pPr>
    </w:p>
    <w:p w14:paraId="6E0A7D8C" w14:textId="77777777" w:rsidR="00CB7616" w:rsidRPr="004A339A" w:rsidRDefault="00CB7616" w:rsidP="00B31CE3">
      <w:pPr>
        <w:rPr>
          <w:szCs w:val="22"/>
          <w:lang w:val="en-US"/>
        </w:rPr>
      </w:pPr>
    </w:p>
    <w:sectPr w:rsidR="00CB7616" w:rsidRPr="004A339A" w:rsidSect="0061577C">
      <w:headerReference w:type="default" r:id="rId8"/>
      <w:headerReference w:type="first" r:id="rId9"/>
      <w:footerReference w:type="first" r:id="rId10"/>
      <w:pgSz w:w="11900" w:h="16840" w:code="9"/>
      <w:pgMar w:top="1985" w:right="567" w:bottom="1418"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41AB0" w14:textId="77777777" w:rsidR="00676674" w:rsidRDefault="00676674">
      <w:r>
        <w:separator/>
      </w:r>
    </w:p>
  </w:endnote>
  <w:endnote w:type="continuationSeparator" w:id="0">
    <w:p w14:paraId="55E416C5" w14:textId="77777777" w:rsidR="00676674" w:rsidRDefault="0067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85" w:type="dxa"/>
      <w:tblLayout w:type="fixed"/>
      <w:tblCellMar>
        <w:left w:w="68" w:type="dxa"/>
        <w:right w:w="68" w:type="dxa"/>
      </w:tblCellMar>
      <w:tblLook w:val="0000" w:firstRow="0" w:lastRow="0" w:firstColumn="0" w:lastColumn="0" w:noHBand="0" w:noVBand="0"/>
    </w:tblPr>
    <w:tblGrid>
      <w:gridCol w:w="2325"/>
      <w:gridCol w:w="1701"/>
      <w:gridCol w:w="1951"/>
      <w:gridCol w:w="2245"/>
      <w:gridCol w:w="2063"/>
    </w:tblGrid>
    <w:tr w:rsidR="00367A68" w:rsidRPr="00D847A4" w14:paraId="01F00526" w14:textId="77777777" w:rsidTr="00E46A6F">
      <w:trPr>
        <w:cantSplit/>
        <w:trHeight w:val="309"/>
      </w:trPr>
      <w:tc>
        <w:tcPr>
          <w:tcW w:w="2325" w:type="dxa"/>
          <w:tcMar>
            <w:left w:w="57" w:type="dxa"/>
            <w:right w:w="6" w:type="dxa"/>
          </w:tcMar>
          <w:vAlign w:val="center"/>
        </w:tcPr>
        <w:p w14:paraId="5A047096" w14:textId="77777777" w:rsidR="00367A68" w:rsidRPr="00D847A4" w:rsidRDefault="00367A68" w:rsidP="00DC59F4">
          <w:pPr>
            <w:rPr>
              <w:rFonts w:ascii="Arial" w:hAnsi="Arial" w:cs="Arial"/>
              <w:bCs/>
              <w:color w:val="808080"/>
              <w:sz w:val="16"/>
            </w:rPr>
          </w:pPr>
        </w:p>
      </w:tc>
      <w:tc>
        <w:tcPr>
          <w:tcW w:w="1701" w:type="dxa"/>
          <w:vAlign w:val="center"/>
        </w:tcPr>
        <w:p w14:paraId="77602200" w14:textId="77777777" w:rsidR="00367A68" w:rsidRPr="00D847A4" w:rsidRDefault="00367A68" w:rsidP="00DC59F4">
          <w:pPr>
            <w:rPr>
              <w:rFonts w:ascii="Arial" w:hAnsi="Arial" w:cs="Arial"/>
              <w:bCs/>
              <w:color w:val="808080"/>
              <w:sz w:val="16"/>
            </w:rPr>
          </w:pPr>
        </w:p>
      </w:tc>
      <w:tc>
        <w:tcPr>
          <w:tcW w:w="1951" w:type="dxa"/>
          <w:tcMar>
            <w:left w:w="119" w:type="dxa"/>
            <w:right w:w="28" w:type="dxa"/>
          </w:tcMar>
          <w:vAlign w:val="center"/>
        </w:tcPr>
        <w:p w14:paraId="3E054F57" w14:textId="77777777" w:rsidR="00367A68" w:rsidRPr="00D847A4" w:rsidRDefault="00367A68" w:rsidP="006E7FED">
          <w:pPr>
            <w:rPr>
              <w:rFonts w:ascii="Arial" w:hAnsi="Arial" w:cs="Arial"/>
              <w:bCs/>
              <w:color w:val="808080"/>
              <w:sz w:val="16"/>
            </w:rPr>
          </w:pPr>
        </w:p>
      </w:tc>
      <w:tc>
        <w:tcPr>
          <w:tcW w:w="2245" w:type="dxa"/>
          <w:vAlign w:val="center"/>
        </w:tcPr>
        <w:p w14:paraId="6CC18176" w14:textId="77777777" w:rsidR="00367A68" w:rsidRPr="00D847A4" w:rsidRDefault="00367A68" w:rsidP="006E7FED">
          <w:pPr>
            <w:rPr>
              <w:rFonts w:ascii="Arial" w:hAnsi="Arial" w:cs="Arial"/>
              <w:bCs/>
              <w:color w:val="000000"/>
              <w:sz w:val="16"/>
            </w:rPr>
          </w:pPr>
        </w:p>
      </w:tc>
      <w:tc>
        <w:tcPr>
          <w:tcW w:w="2063" w:type="dxa"/>
          <w:vAlign w:val="center"/>
        </w:tcPr>
        <w:p w14:paraId="5690894C" w14:textId="77777777" w:rsidR="00367A68" w:rsidRPr="00D847A4" w:rsidRDefault="00367A68" w:rsidP="0057668E">
          <w:pPr>
            <w:rPr>
              <w:rFonts w:ascii="Arial" w:hAnsi="Arial" w:cs="Arial"/>
              <w:bCs/>
              <w:color w:val="FF0000"/>
              <w:sz w:val="16"/>
            </w:rPr>
          </w:pPr>
        </w:p>
      </w:tc>
    </w:tr>
    <w:tr w:rsidR="00367A68" w:rsidRPr="00D847A4" w14:paraId="0B6EE94A" w14:textId="77777777" w:rsidTr="00E46A6F">
      <w:trPr>
        <w:cantSplit/>
        <w:trHeight w:val="89"/>
      </w:trPr>
      <w:tc>
        <w:tcPr>
          <w:tcW w:w="2325" w:type="dxa"/>
          <w:tcMar>
            <w:left w:w="57" w:type="dxa"/>
            <w:right w:w="6" w:type="dxa"/>
          </w:tcMar>
          <w:vAlign w:val="center"/>
        </w:tcPr>
        <w:p w14:paraId="700242CA" w14:textId="77777777" w:rsidR="00367A68" w:rsidRPr="00D847A4" w:rsidRDefault="00367A68" w:rsidP="00DC59F4">
          <w:pPr>
            <w:rPr>
              <w:rFonts w:ascii="Arial" w:hAnsi="Arial" w:cs="Arial"/>
              <w:color w:val="808080"/>
              <w:sz w:val="16"/>
            </w:rPr>
          </w:pPr>
        </w:p>
      </w:tc>
      <w:tc>
        <w:tcPr>
          <w:tcW w:w="1701" w:type="dxa"/>
          <w:vAlign w:val="center"/>
        </w:tcPr>
        <w:p w14:paraId="21C9443C" w14:textId="77777777" w:rsidR="00367A68" w:rsidRPr="00D847A4" w:rsidRDefault="00367A68" w:rsidP="00DC59F4">
          <w:pPr>
            <w:rPr>
              <w:rFonts w:ascii="Arial" w:hAnsi="Arial" w:cs="Arial"/>
              <w:color w:val="808080"/>
              <w:sz w:val="16"/>
            </w:rPr>
          </w:pPr>
        </w:p>
      </w:tc>
      <w:tc>
        <w:tcPr>
          <w:tcW w:w="1951" w:type="dxa"/>
          <w:tcMar>
            <w:left w:w="119" w:type="dxa"/>
            <w:right w:w="28" w:type="dxa"/>
          </w:tcMar>
          <w:vAlign w:val="center"/>
        </w:tcPr>
        <w:p w14:paraId="414B7E26" w14:textId="77777777" w:rsidR="00367A68" w:rsidRPr="00D847A4" w:rsidRDefault="00367A68" w:rsidP="006E7FED">
          <w:pPr>
            <w:rPr>
              <w:rFonts w:ascii="Arial" w:hAnsi="Arial" w:cs="Arial"/>
              <w:color w:val="808080"/>
              <w:sz w:val="16"/>
            </w:rPr>
          </w:pPr>
        </w:p>
      </w:tc>
      <w:tc>
        <w:tcPr>
          <w:tcW w:w="2245" w:type="dxa"/>
          <w:vAlign w:val="center"/>
        </w:tcPr>
        <w:p w14:paraId="0833552B" w14:textId="77777777" w:rsidR="00367A68" w:rsidRPr="00D847A4" w:rsidRDefault="00367A68" w:rsidP="006E7FED">
          <w:pPr>
            <w:rPr>
              <w:rFonts w:ascii="Arial" w:hAnsi="Arial" w:cs="Arial"/>
              <w:color w:val="808080"/>
              <w:sz w:val="16"/>
            </w:rPr>
          </w:pPr>
        </w:p>
      </w:tc>
      <w:tc>
        <w:tcPr>
          <w:tcW w:w="2063" w:type="dxa"/>
          <w:vAlign w:val="center"/>
        </w:tcPr>
        <w:p w14:paraId="34571289" w14:textId="77777777" w:rsidR="00367A68" w:rsidRPr="00D847A4" w:rsidRDefault="00367A68" w:rsidP="0057668E">
          <w:pPr>
            <w:rPr>
              <w:rFonts w:ascii="Arial" w:hAnsi="Arial" w:cs="Arial"/>
              <w:color w:val="808080"/>
              <w:sz w:val="16"/>
            </w:rPr>
          </w:pPr>
        </w:p>
      </w:tc>
    </w:tr>
  </w:tbl>
  <w:p w14:paraId="38F8755B" w14:textId="77777777" w:rsidR="00367A68" w:rsidRPr="00DE3022" w:rsidRDefault="00367A6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A0B0A" w14:textId="77777777" w:rsidR="00676674" w:rsidRDefault="00676674">
      <w:r>
        <w:separator/>
      </w:r>
    </w:p>
  </w:footnote>
  <w:footnote w:type="continuationSeparator" w:id="0">
    <w:p w14:paraId="427E5A9D" w14:textId="77777777" w:rsidR="00676674" w:rsidRDefault="0067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2762" w14:textId="77777777" w:rsidR="00A9040E" w:rsidRDefault="00D847A4" w:rsidP="00871C1D">
    <w:pPr>
      <w:ind w:left="5220"/>
      <w:rPr>
        <w:rFonts w:ascii="Arial" w:hAnsi="Arial" w:cs="Arial"/>
      </w:rPr>
    </w:pPr>
    <w:r>
      <w:tab/>
    </w:r>
    <w:r w:rsidR="00367A68" w:rsidRPr="00C86200">
      <w:tab/>
    </w:r>
    <w:r w:rsidR="00367A68" w:rsidRPr="00C86200">
      <w:tab/>
    </w:r>
  </w:p>
  <w:p w14:paraId="1DC3914D" w14:textId="77777777" w:rsidR="00367A68" w:rsidRPr="00D847A4" w:rsidRDefault="00937666" w:rsidP="00467453">
    <w:pPr>
      <w:ind w:left="5220" w:firstLine="1270"/>
      <w:rPr>
        <w:rFonts w:ascii="Arial" w:hAnsi="Arial" w:cs="Arial"/>
      </w:rPr>
    </w:pPr>
    <w:r>
      <w:rPr>
        <w:rFonts w:ascii="Arial" w:hAnsi="Arial" w:cs="Arial"/>
      </w:rPr>
      <w:t>Participant Information Sheet</w:t>
    </w:r>
  </w:p>
  <w:p w14:paraId="72AA0160" w14:textId="77777777" w:rsidR="00367A68" w:rsidRPr="00D847A4" w:rsidRDefault="00367A68" w:rsidP="00A9040E">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E9315" w14:textId="77777777" w:rsidR="00CB7616" w:rsidRPr="00D847A4" w:rsidRDefault="00775875" w:rsidP="00775875">
    <w:pPr>
      <w:rPr>
        <w:rFonts w:ascii="Arial" w:hAnsi="Arial" w:cs="Arial"/>
      </w:rPr>
    </w:pPr>
    <w:r>
      <w:rPr>
        <w:rFonts w:ascii="Arial" w:hAnsi="Arial" w:cs="Arial"/>
      </w:rPr>
      <w:tab/>
    </w:r>
    <w:r>
      <w:rPr>
        <w:rFonts w:ascii="Arial" w:hAnsi="Arial" w:cs="Arial"/>
      </w:rPr>
      <w:tab/>
    </w:r>
    <w:r>
      <w:rPr>
        <w:rFonts w:ascii="Arial" w:hAnsi="Arial" w:cs="Arial"/>
      </w:rPr>
      <w:tab/>
    </w:r>
    <w:r w:rsidR="00467453">
      <w:rPr>
        <w:rFonts w:ascii="Arial" w:hAnsi="Arial" w:cs="Arial"/>
      </w:rPr>
      <w:tab/>
    </w:r>
    <w:r w:rsidR="00937666">
      <w:rPr>
        <w:rFonts w:ascii="Arial" w:hAnsi="Arial" w:cs="Arial"/>
      </w:rPr>
      <w:t>Participant Information Sheet</w:t>
    </w:r>
    <w:r>
      <w:rPr>
        <w:rFonts w:ascii="Arial" w:hAnsi="Arial" w:cs="Arial"/>
      </w:rPr>
      <w:tab/>
    </w:r>
  </w:p>
  <w:p w14:paraId="231D6246" w14:textId="77777777" w:rsidR="00CB7616" w:rsidRPr="00D847A4" w:rsidRDefault="00CB7616" w:rsidP="00CB7616">
    <w:pPr>
      <w:ind w:left="5220"/>
      <w:rPr>
        <w:rFonts w:ascii="Arial" w:hAnsi="Arial" w:cs="Arial"/>
      </w:rPr>
    </w:pPr>
  </w:p>
  <w:p w14:paraId="394FE282" w14:textId="77777777" w:rsidR="00367A68" w:rsidRDefault="00367A68" w:rsidP="00A36E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A611E"/>
    <w:multiLevelType w:val="hybridMultilevel"/>
    <w:tmpl w:val="29482BA8"/>
    <w:lvl w:ilvl="0" w:tplc="93BC2278">
      <w:numFmt w:val="bullet"/>
      <w:lvlText w:val="-"/>
      <w:lvlJc w:val="left"/>
      <w:pPr>
        <w:ind w:left="2119" w:hanging="360"/>
      </w:pPr>
      <w:rPr>
        <w:rFonts w:ascii="Calibri" w:eastAsia="Times New Roman" w:hAnsi="Calibri" w:cs="Calibri" w:hint="default"/>
      </w:rPr>
    </w:lvl>
    <w:lvl w:ilvl="1" w:tplc="040B0003">
      <w:start w:val="1"/>
      <w:numFmt w:val="bullet"/>
      <w:lvlText w:val="o"/>
      <w:lvlJc w:val="left"/>
      <w:pPr>
        <w:ind w:left="2839" w:hanging="360"/>
      </w:pPr>
      <w:rPr>
        <w:rFonts w:ascii="Courier New" w:hAnsi="Courier New" w:cs="Courier New" w:hint="default"/>
      </w:rPr>
    </w:lvl>
    <w:lvl w:ilvl="2" w:tplc="040B0005" w:tentative="1">
      <w:start w:val="1"/>
      <w:numFmt w:val="bullet"/>
      <w:lvlText w:val=""/>
      <w:lvlJc w:val="left"/>
      <w:pPr>
        <w:ind w:left="3559" w:hanging="360"/>
      </w:pPr>
      <w:rPr>
        <w:rFonts w:ascii="Wingdings" w:hAnsi="Wingdings" w:hint="default"/>
      </w:rPr>
    </w:lvl>
    <w:lvl w:ilvl="3" w:tplc="040B0001" w:tentative="1">
      <w:start w:val="1"/>
      <w:numFmt w:val="bullet"/>
      <w:lvlText w:val=""/>
      <w:lvlJc w:val="left"/>
      <w:pPr>
        <w:ind w:left="4279" w:hanging="360"/>
      </w:pPr>
      <w:rPr>
        <w:rFonts w:ascii="Symbol" w:hAnsi="Symbol" w:hint="default"/>
      </w:rPr>
    </w:lvl>
    <w:lvl w:ilvl="4" w:tplc="040B0003" w:tentative="1">
      <w:start w:val="1"/>
      <w:numFmt w:val="bullet"/>
      <w:lvlText w:val="o"/>
      <w:lvlJc w:val="left"/>
      <w:pPr>
        <w:ind w:left="4999" w:hanging="360"/>
      </w:pPr>
      <w:rPr>
        <w:rFonts w:ascii="Courier New" w:hAnsi="Courier New" w:cs="Courier New" w:hint="default"/>
      </w:rPr>
    </w:lvl>
    <w:lvl w:ilvl="5" w:tplc="040B0005" w:tentative="1">
      <w:start w:val="1"/>
      <w:numFmt w:val="bullet"/>
      <w:lvlText w:val=""/>
      <w:lvlJc w:val="left"/>
      <w:pPr>
        <w:ind w:left="5719" w:hanging="360"/>
      </w:pPr>
      <w:rPr>
        <w:rFonts w:ascii="Wingdings" w:hAnsi="Wingdings" w:hint="default"/>
      </w:rPr>
    </w:lvl>
    <w:lvl w:ilvl="6" w:tplc="040B0001" w:tentative="1">
      <w:start w:val="1"/>
      <w:numFmt w:val="bullet"/>
      <w:lvlText w:val=""/>
      <w:lvlJc w:val="left"/>
      <w:pPr>
        <w:ind w:left="6439" w:hanging="360"/>
      </w:pPr>
      <w:rPr>
        <w:rFonts w:ascii="Symbol" w:hAnsi="Symbol" w:hint="default"/>
      </w:rPr>
    </w:lvl>
    <w:lvl w:ilvl="7" w:tplc="040B0003" w:tentative="1">
      <w:start w:val="1"/>
      <w:numFmt w:val="bullet"/>
      <w:lvlText w:val="o"/>
      <w:lvlJc w:val="left"/>
      <w:pPr>
        <w:ind w:left="7159" w:hanging="360"/>
      </w:pPr>
      <w:rPr>
        <w:rFonts w:ascii="Courier New" w:hAnsi="Courier New" w:cs="Courier New" w:hint="default"/>
      </w:rPr>
    </w:lvl>
    <w:lvl w:ilvl="8" w:tplc="040B0005" w:tentative="1">
      <w:start w:val="1"/>
      <w:numFmt w:val="bullet"/>
      <w:lvlText w:val=""/>
      <w:lvlJc w:val="left"/>
      <w:pPr>
        <w:ind w:left="7879" w:hanging="360"/>
      </w:pPr>
      <w:rPr>
        <w:rFonts w:ascii="Wingdings" w:hAnsi="Wingdings" w:hint="default"/>
      </w:rPr>
    </w:lvl>
  </w:abstractNum>
  <w:abstractNum w:abstractNumId="1" w15:restartNumberingAfterBreak="0">
    <w:nsid w:val="0F2F2AD6"/>
    <w:multiLevelType w:val="multilevel"/>
    <w:tmpl w:val="7C02BCA4"/>
    <w:lvl w:ilvl="0">
      <w:numFmt w:val="decimalZero"/>
      <w:lvlText w:val="%1"/>
      <w:lvlJc w:val="left"/>
      <w:pPr>
        <w:tabs>
          <w:tab w:val="num" w:pos="2980"/>
        </w:tabs>
        <w:ind w:left="2980" w:hanging="2980"/>
      </w:pPr>
      <w:rPr>
        <w:rFonts w:hint="default"/>
      </w:rPr>
    </w:lvl>
    <w:lvl w:ilvl="1">
      <w:numFmt w:val="decimalZero"/>
      <w:lvlText w:val="%1.%2"/>
      <w:lvlJc w:val="left"/>
      <w:pPr>
        <w:tabs>
          <w:tab w:val="num" w:pos="6170"/>
        </w:tabs>
        <w:ind w:left="6170" w:hanging="2980"/>
      </w:pPr>
      <w:rPr>
        <w:rFonts w:hint="default"/>
      </w:rPr>
    </w:lvl>
    <w:lvl w:ilvl="2">
      <w:start w:val="2007"/>
      <w:numFmt w:val="decimal"/>
      <w:lvlText w:val="%1.%2.%3"/>
      <w:lvlJc w:val="left"/>
      <w:pPr>
        <w:tabs>
          <w:tab w:val="num" w:pos="11061"/>
        </w:tabs>
        <w:ind w:left="11061" w:hanging="2980"/>
      </w:pPr>
      <w:rPr>
        <w:rFonts w:hint="default"/>
      </w:rPr>
    </w:lvl>
    <w:lvl w:ilvl="3">
      <w:start w:val="1"/>
      <w:numFmt w:val="decimal"/>
      <w:lvlText w:val="%1.%2.%3.%4"/>
      <w:lvlJc w:val="left"/>
      <w:pPr>
        <w:tabs>
          <w:tab w:val="num" w:pos="12550"/>
        </w:tabs>
        <w:ind w:left="12550" w:hanging="2980"/>
      </w:pPr>
      <w:rPr>
        <w:rFonts w:hint="default"/>
      </w:rPr>
    </w:lvl>
    <w:lvl w:ilvl="4">
      <w:start w:val="1"/>
      <w:numFmt w:val="decimal"/>
      <w:lvlText w:val="%1.%2.%3.%4.%5"/>
      <w:lvlJc w:val="left"/>
      <w:pPr>
        <w:tabs>
          <w:tab w:val="num" w:pos="15740"/>
        </w:tabs>
        <w:ind w:left="15740" w:hanging="2980"/>
      </w:pPr>
      <w:rPr>
        <w:rFonts w:hint="default"/>
      </w:rPr>
    </w:lvl>
    <w:lvl w:ilvl="5">
      <w:start w:val="1"/>
      <w:numFmt w:val="decimal"/>
      <w:lvlText w:val="%1.%2.%3.%4.%5.%6"/>
      <w:lvlJc w:val="left"/>
      <w:pPr>
        <w:tabs>
          <w:tab w:val="num" w:pos="18930"/>
        </w:tabs>
        <w:ind w:left="18930" w:hanging="2980"/>
      </w:pPr>
      <w:rPr>
        <w:rFonts w:hint="default"/>
      </w:rPr>
    </w:lvl>
    <w:lvl w:ilvl="6">
      <w:start w:val="1"/>
      <w:numFmt w:val="decimal"/>
      <w:lvlText w:val="%1.%2.%3.%4.%5.%6.%7"/>
      <w:lvlJc w:val="left"/>
      <w:pPr>
        <w:tabs>
          <w:tab w:val="num" w:pos="22120"/>
        </w:tabs>
        <w:ind w:left="22120" w:hanging="2980"/>
      </w:pPr>
      <w:rPr>
        <w:rFonts w:hint="default"/>
      </w:rPr>
    </w:lvl>
    <w:lvl w:ilvl="7">
      <w:start w:val="1"/>
      <w:numFmt w:val="decimal"/>
      <w:lvlText w:val="%1.%2.%3.%4.%5.%6.%7.%8"/>
      <w:lvlJc w:val="left"/>
      <w:pPr>
        <w:tabs>
          <w:tab w:val="num" w:pos="25310"/>
        </w:tabs>
        <w:ind w:left="25310" w:hanging="2980"/>
      </w:pPr>
      <w:rPr>
        <w:rFonts w:hint="default"/>
      </w:rPr>
    </w:lvl>
    <w:lvl w:ilvl="8">
      <w:start w:val="1"/>
      <w:numFmt w:val="decimal"/>
      <w:lvlText w:val="%1.%2.%3.%4.%5.%6.%7.%8.%9"/>
      <w:lvlJc w:val="left"/>
      <w:pPr>
        <w:tabs>
          <w:tab w:val="num" w:pos="28500"/>
        </w:tabs>
        <w:ind w:left="28500" w:hanging="2980"/>
      </w:pPr>
      <w:rPr>
        <w:rFonts w:hint="default"/>
      </w:rPr>
    </w:lvl>
  </w:abstractNum>
  <w:abstractNum w:abstractNumId="2" w15:restartNumberingAfterBreak="0">
    <w:nsid w:val="14775BD1"/>
    <w:multiLevelType w:val="multilevel"/>
    <w:tmpl w:val="551C939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862580"/>
    <w:multiLevelType w:val="multilevel"/>
    <w:tmpl w:val="AB0C66C4"/>
    <w:styleLink w:val="WWNum33"/>
    <w:lvl w:ilvl="0">
      <w:numFmt w:val="bullet"/>
      <w:lvlText w:val=""/>
      <w:lvlJc w:val="left"/>
      <w:pPr>
        <w:ind w:left="2024" w:hanging="360"/>
      </w:pPr>
      <w:rPr>
        <w:rFonts w:ascii="Symbol" w:hAnsi="Symbol"/>
        <w:b w:val="0"/>
        <w:sz w:val="20"/>
      </w:rPr>
    </w:lvl>
    <w:lvl w:ilvl="1">
      <w:numFmt w:val="bullet"/>
      <w:lvlText w:val=""/>
      <w:lvlJc w:val="left"/>
      <w:pPr>
        <w:ind w:left="2744" w:hanging="360"/>
      </w:pPr>
      <w:rPr>
        <w:rFonts w:ascii="Symbol" w:hAnsi="Symbol"/>
        <w:sz w:val="20"/>
      </w:rPr>
    </w:lvl>
    <w:lvl w:ilvl="2">
      <w:numFmt w:val="bullet"/>
      <w:lvlText w:val=""/>
      <w:lvlJc w:val="left"/>
      <w:pPr>
        <w:ind w:left="3464" w:hanging="360"/>
      </w:pPr>
      <w:rPr>
        <w:rFonts w:ascii="Symbol" w:hAnsi="Symbol"/>
        <w:sz w:val="20"/>
      </w:rPr>
    </w:lvl>
    <w:lvl w:ilvl="3">
      <w:numFmt w:val="bullet"/>
      <w:lvlText w:val=""/>
      <w:lvlJc w:val="left"/>
      <w:pPr>
        <w:ind w:left="4184" w:hanging="360"/>
      </w:pPr>
      <w:rPr>
        <w:rFonts w:ascii="Symbol" w:hAnsi="Symbol"/>
        <w:sz w:val="20"/>
      </w:rPr>
    </w:lvl>
    <w:lvl w:ilvl="4">
      <w:numFmt w:val="bullet"/>
      <w:lvlText w:val=""/>
      <w:lvlJc w:val="left"/>
      <w:pPr>
        <w:ind w:left="4904" w:hanging="360"/>
      </w:pPr>
      <w:rPr>
        <w:rFonts w:ascii="Symbol" w:hAnsi="Symbol"/>
        <w:sz w:val="20"/>
      </w:rPr>
    </w:lvl>
    <w:lvl w:ilvl="5">
      <w:numFmt w:val="bullet"/>
      <w:lvlText w:val=""/>
      <w:lvlJc w:val="left"/>
      <w:pPr>
        <w:ind w:left="5624" w:hanging="360"/>
      </w:pPr>
      <w:rPr>
        <w:rFonts w:ascii="Symbol" w:hAnsi="Symbol"/>
        <w:sz w:val="20"/>
      </w:rPr>
    </w:lvl>
    <w:lvl w:ilvl="6">
      <w:numFmt w:val="bullet"/>
      <w:lvlText w:val=""/>
      <w:lvlJc w:val="left"/>
      <w:pPr>
        <w:ind w:left="6344" w:hanging="360"/>
      </w:pPr>
      <w:rPr>
        <w:rFonts w:ascii="Symbol" w:hAnsi="Symbol"/>
        <w:sz w:val="20"/>
      </w:rPr>
    </w:lvl>
    <w:lvl w:ilvl="7">
      <w:numFmt w:val="bullet"/>
      <w:lvlText w:val=""/>
      <w:lvlJc w:val="left"/>
      <w:pPr>
        <w:ind w:left="7064" w:hanging="360"/>
      </w:pPr>
      <w:rPr>
        <w:rFonts w:ascii="Symbol" w:hAnsi="Symbol"/>
        <w:sz w:val="20"/>
      </w:rPr>
    </w:lvl>
    <w:lvl w:ilvl="8">
      <w:numFmt w:val="bullet"/>
      <w:lvlText w:val=""/>
      <w:lvlJc w:val="left"/>
      <w:pPr>
        <w:ind w:left="7784" w:hanging="360"/>
      </w:pPr>
      <w:rPr>
        <w:rFonts w:ascii="Symbol" w:hAnsi="Symbol"/>
        <w:sz w:val="20"/>
      </w:rPr>
    </w:lvl>
  </w:abstractNum>
  <w:abstractNum w:abstractNumId="4" w15:restartNumberingAfterBreak="0">
    <w:nsid w:val="23244FE9"/>
    <w:multiLevelType w:val="multilevel"/>
    <w:tmpl w:val="E110A68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BA2910"/>
    <w:multiLevelType w:val="hybridMultilevel"/>
    <w:tmpl w:val="BF5CD5D2"/>
    <w:lvl w:ilvl="0" w:tplc="93BC2278">
      <w:numFmt w:val="bullet"/>
      <w:lvlText w:val="-"/>
      <w:lvlJc w:val="left"/>
      <w:pPr>
        <w:ind w:left="1658" w:hanging="360"/>
      </w:pPr>
      <w:rPr>
        <w:rFonts w:ascii="Calibri" w:eastAsia="Times New Roman" w:hAnsi="Calibri" w:cs="Calibri"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6" w15:restartNumberingAfterBreak="0">
    <w:nsid w:val="2C992950"/>
    <w:multiLevelType w:val="hybridMultilevel"/>
    <w:tmpl w:val="2F4860EE"/>
    <w:lvl w:ilvl="0" w:tplc="44A6EC92">
      <w:numFmt w:val="bullet"/>
      <w:lvlText w:val="•"/>
      <w:lvlJc w:val="left"/>
      <w:pPr>
        <w:ind w:left="1763" w:hanging="360"/>
      </w:pPr>
      <w:rPr>
        <w:rFonts w:ascii="Calibri" w:eastAsia="Times New Roman" w:hAnsi="Calibri" w:cs="Calibri" w:hint="default"/>
      </w:rPr>
    </w:lvl>
    <w:lvl w:ilvl="1" w:tplc="040B0003" w:tentative="1">
      <w:start w:val="1"/>
      <w:numFmt w:val="bullet"/>
      <w:lvlText w:val="o"/>
      <w:lvlJc w:val="left"/>
      <w:pPr>
        <w:ind w:left="2483" w:hanging="360"/>
      </w:pPr>
      <w:rPr>
        <w:rFonts w:ascii="Courier New" w:hAnsi="Courier New" w:cs="Courier New" w:hint="default"/>
      </w:rPr>
    </w:lvl>
    <w:lvl w:ilvl="2" w:tplc="040B0005" w:tentative="1">
      <w:start w:val="1"/>
      <w:numFmt w:val="bullet"/>
      <w:lvlText w:val=""/>
      <w:lvlJc w:val="left"/>
      <w:pPr>
        <w:ind w:left="3203" w:hanging="360"/>
      </w:pPr>
      <w:rPr>
        <w:rFonts w:ascii="Wingdings" w:hAnsi="Wingdings" w:hint="default"/>
      </w:rPr>
    </w:lvl>
    <w:lvl w:ilvl="3" w:tplc="040B0001" w:tentative="1">
      <w:start w:val="1"/>
      <w:numFmt w:val="bullet"/>
      <w:lvlText w:val=""/>
      <w:lvlJc w:val="left"/>
      <w:pPr>
        <w:ind w:left="3923" w:hanging="360"/>
      </w:pPr>
      <w:rPr>
        <w:rFonts w:ascii="Symbol" w:hAnsi="Symbol" w:hint="default"/>
      </w:rPr>
    </w:lvl>
    <w:lvl w:ilvl="4" w:tplc="040B0003" w:tentative="1">
      <w:start w:val="1"/>
      <w:numFmt w:val="bullet"/>
      <w:lvlText w:val="o"/>
      <w:lvlJc w:val="left"/>
      <w:pPr>
        <w:ind w:left="4643" w:hanging="360"/>
      </w:pPr>
      <w:rPr>
        <w:rFonts w:ascii="Courier New" w:hAnsi="Courier New" w:cs="Courier New" w:hint="default"/>
      </w:rPr>
    </w:lvl>
    <w:lvl w:ilvl="5" w:tplc="040B0005" w:tentative="1">
      <w:start w:val="1"/>
      <w:numFmt w:val="bullet"/>
      <w:lvlText w:val=""/>
      <w:lvlJc w:val="left"/>
      <w:pPr>
        <w:ind w:left="5363" w:hanging="360"/>
      </w:pPr>
      <w:rPr>
        <w:rFonts w:ascii="Wingdings" w:hAnsi="Wingdings" w:hint="default"/>
      </w:rPr>
    </w:lvl>
    <w:lvl w:ilvl="6" w:tplc="040B0001" w:tentative="1">
      <w:start w:val="1"/>
      <w:numFmt w:val="bullet"/>
      <w:lvlText w:val=""/>
      <w:lvlJc w:val="left"/>
      <w:pPr>
        <w:ind w:left="6083" w:hanging="360"/>
      </w:pPr>
      <w:rPr>
        <w:rFonts w:ascii="Symbol" w:hAnsi="Symbol" w:hint="default"/>
      </w:rPr>
    </w:lvl>
    <w:lvl w:ilvl="7" w:tplc="040B0003" w:tentative="1">
      <w:start w:val="1"/>
      <w:numFmt w:val="bullet"/>
      <w:lvlText w:val="o"/>
      <w:lvlJc w:val="left"/>
      <w:pPr>
        <w:ind w:left="6803" w:hanging="360"/>
      </w:pPr>
      <w:rPr>
        <w:rFonts w:ascii="Courier New" w:hAnsi="Courier New" w:cs="Courier New" w:hint="default"/>
      </w:rPr>
    </w:lvl>
    <w:lvl w:ilvl="8" w:tplc="040B0005" w:tentative="1">
      <w:start w:val="1"/>
      <w:numFmt w:val="bullet"/>
      <w:lvlText w:val=""/>
      <w:lvlJc w:val="left"/>
      <w:pPr>
        <w:ind w:left="7523" w:hanging="360"/>
      </w:pPr>
      <w:rPr>
        <w:rFonts w:ascii="Wingdings" w:hAnsi="Wingdings" w:hint="default"/>
      </w:rPr>
    </w:lvl>
  </w:abstractNum>
  <w:abstractNum w:abstractNumId="7" w15:restartNumberingAfterBreak="0">
    <w:nsid w:val="2F3A06C3"/>
    <w:multiLevelType w:val="hybridMultilevel"/>
    <w:tmpl w:val="2F8C5256"/>
    <w:lvl w:ilvl="0" w:tplc="93BC2278">
      <w:numFmt w:val="bullet"/>
      <w:lvlText w:val="-"/>
      <w:lvlJc w:val="left"/>
      <w:pPr>
        <w:ind w:left="1658" w:hanging="360"/>
      </w:pPr>
      <w:rPr>
        <w:rFonts w:ascii="Calibri" w:eastAsia="Times New Roman" w:hAnsi="Calibri" w:cs="Calibri" w:hint="default"/>
      </w:rPr>
    </w:lvl>
    <w:lvl w:ilvl="1" w:tplc="303001F2">
      <w:numFmt w:val="bullet"/>
      <w:lvlText w:val="•"/>
      <w:lvlJc w:val="left"/>
      <w:pPr>
        <w:ind w:left="2378" w:hanging="360"/>
      </w:pPr>
      <w:rPr>
        <w:rFonts w:ascii="Calibri" w:eastAsia="Times New Roman" w:hAnsi="Calibri" w:cs="Calibri"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8" w15:restartNumberingAfterBreak="0">
    <w:nsid w:val="35971B43"/>
    <w:multiLevelType w:val="hybridMultilevel"/>
    <w:tmpl w:val="93EEADEC"/>
    <w:lvl w:ilvl="0" w:tplc="2C40F4CA">
      <w:numFmt w:val="bullet"/>
      <w:lvlText w:val=""/>
      <w:lvlJc w:val="left"/>
      <w:pPr>
        <w:ind w:left="1664" w:hanging="360"/>
      </w:pPr>
      <w:rPr>
        <w:rFonts w:ascii="Symbol" w:eastAsia="Times New Roman" w:hAnsi="Symbol"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501739B0"/>
    <w:multiLevelType w:val="multilevel"/>
    <w:tmpl w:val="CE368798"/>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C0228A"/>
    <w:multiLevelType w:val="hybridMultilevel"/>
    <w:tmpl w:val="5FD04CCE"/>
    <w:lvl w:ilvl="0" w:tplc="FFFFFFFF">
      <w:numFmt w:val="bullet"/>
      <w:lvlText w:val="-"/>
      <w:lvlJc w:val="left"/>
      <w:pPr>
        <w:ind w:left="2119" w:hanging="360"/>
      </w:pPr>
      <w:rPr>
        <w:rFonts w:ascii="Calibri" w:eastAsia="Times New Roman" w:hAnsi="Calibri" w:cs="Calibri" w:hint="default"/>
      </w:rPr>
    </w:lvl>
    <w:lvl w:ilvl="1" w:tplc="93BC2278">
      <w:numFmt w:val="bullet"/>
      <w:lvlText w:val="-"/>
      <w:lvlJc w:val="left"/>
      <w:pPr>
        <w:ind w:left="1658" w:hanging="360"/>
      </w:pPr>
      <w:rPr>
        <w:rFonts w:ascii="Calibri" w:eastAsia="Times New Roman" w:hAnsi="Calibri" w:cs="Calibri" w:hint="default"/>
      </w:rPr>
    </w:lvl>
    <w:lvl w:ilvl="2" w:tplc="FFFFFFFF" w:tentative="1">
      <w:start w:val="1"/>
      <w:numFmt w:val="bullet"/>
      <w:lvlText w:val=""/>
      <w:lvlJc w:val="left"/>
      <w:pPr>
        <w:ind w:left="3559" w:hanging="360"/>
      </w:pPr>
      <w:rPr>
        <w:rFonts w:ascii="Wingdings" w:hAnsi="Wingdings" w:hint="default"/>
      </w:rPr>
    </w:lvl>
    <w:lvl w:ilvl="3" w:tplc="FFFFFFFF" w:tentative="1">
      <w:start w:val="1"/>
      <w:numFmt w:val="bullet"/>
      <w:lvlText w:val=""/>
      <w:lvlJc w:val="left"/>
      <w:pPr>
        <w:ind w:left="4279" w:hanging="360"/>
      </w:pPr>
      <w:rPr>
        <w:rFonts w:ascii="Symbol" w:hAnsi="Symbol" w:hint="default"/>
      </w:rPr>
    </w:lvl>
    <w:lvl w:ilvl="4" w:tplc="FFFFFFFF" w:tentative="1">
      <w:start w:val="1"/>
      <w:numFmt w:val="bullet"/>
      <w:lvlText w:val="o"/>
      <w:lvlJc w:val="left"/>
      <w:pPr>
        <w:ind w:left="4999" w:hanging="360"/>
      </w:pPr>
      <w:rPr>
        <w:rFonts w:ascii="Courier New" w:hAnsi="Courier New" w:cs="Courier New" w:hint="default"/>
      </w:rPr>
    </w:lvl>
    <w:lvl w:ilvl="5" w:tplc="FFFFFFFF" w:tentative="1">
      <w:start w:val="1"/>
      <w:numFmt w:val="bullet"/>
      <w:lvlText w:val=""/>
      <w:lvlJc w:val="left"/>
      <w:pPr>
        <w:ind w:left="5719" w:hanging="360"/>
      </w:pPr>
      <w:rPr>
        <w:rFonts w:ascii="Wingdings" w:hAnsi="Wingdings" w:hint="default"/>
      </w:rPr>
    </w:lvl>
    <w:lvl w:ilvl="6" w:tplc="FFFFFFFF" w:tentative="1">
      <w:start w:val="1"/>
      <w:numFmt w:val="bullet"/>
      <w:lvlText w:val=""/>
      <w:lvlJc w:val="left"/>
      <w:pPr>
        <w:ind w:left="6439" w:hanging="360"/>
      </w:pPr>
      <w:rPr>
        <w:rFonts w:ascii="Symbol" w:hAnsi="Symbol" w:hint="default"/>
      </w:rPr>
    </w:lvl>
    <w:lvl w:ilvl="7" w:tplc="FFFFFFFF" w:tentative="1">
      <w:start w:val="1"/>
      <w:numFmt w:val="bullet"/>
      <w:lvlText w:val="o"/>
      <w:lvlJc w:val="left"/>
      <w:pPr>
        <w:ind w:left="7159" w:hanging="360"/>
      </w:pPr>
      <w:rPr>
        <w:rFonts w:ascii="Courier New" w:hAnsi="Courier New" w:cs="Courier New" w:hint="default"/>
      </w:rPr>
    </w:lvl>
    <w:lvl w:ilvl="8" w:tplc="FFFFFFFF" w:tentative="1">
      <w:start w:val="1"/>
      <w:numFmt w:val="bullet"/>
      <w:lvlText w:val=""/>
      <w:lvlJc w:val="left"/>
      <w:pPr>
        <w:ind w:left="7879" w:hanging="360"/>
      </w:pPr>
      <w:rPr>
        <w:rFonts w:ascii="Wingdings" w:hAnsi="Wingdings" w:hint="default"/>
      </w:rPr>
    </w:lvl>
  </w:abstractNum>
  <w:abstractNum w:abstractNumId="11" w15:restartNumberingAfterBreak="0">
    <w:nsid w:val="62300F51"/>
    <w:multiLevelType w:val="multilevel"/>
    <w:tmpl w:val="9D765CB6"/>
    <w:styleLink w:val="WWNum34"/>
    <w:lvl w:ilvl="0">
      <w:numFmt w:val="bullet"/>
      <w:lvlText w:val=""/>
      <w:lvlJc w:val="left"/>
      <w:pPr>
        <w:ind w:left="2024" w:hanging="360"/>
      </w:pPr>
      <w:rPr>
        <w:rFonts w:ascii="Symbol" w:hAnsi="Symbol"/>
        <w:b w:val="0"/>
        <w:sz w:val="20"/>
      </w:rPr>
    </w:lvl>
    <w:lvl w:ilvl="1">
      <w:numFmt w:val="bullet"/>
      <w:lvlText w:val=""/>
      <w:lvlJc w:val="left"/>
      <w:pPr>
        <w:ind w:left="2744" w:hanging="360"/>
      </w:pPr>
      <w:rPr>
        <w:rFonts w:ascii="Symbol" w:hAnsi="Symbol"/>
        <w:sz w:val="20"/>
      </w:rPr>
    </w:lvl>
    <w:lvl w:ilvl="2">
      <w:numFmt w:val="bullet"/>
      <w:lvlText w:val=""/>
      <w:lvlJc w:val="left"/>
      <w:pPr>
        <w:ind w:left="3464" w:hanging="360"/>
      </w:pPr>
      <w:rPr>
        <w:rFonts w:ascii="Symbol" w:hAnsi="Symbol"/>
        <w:sz w:val="20"/>
      </w:rPr>
    </w:lvl>
    <w:lvl w:ilvl="3">
      <w:numFmt w:val="bullet"/>
      <w:lvlText w:val=""/>
      <w:lvlJc w:val="left"/>
      <w:pPr>
        <w:ind w:left="4184" w:hanging="360"/>
      </w:pPr>
      <w:rPr>
        <w:rFonts w:ascii="Symbol" w:hAnsi="Symbol"/>
        <w:sz w:val="20"/>
      </w:rPr>
    </w:lvl>
    <w:lvl w:ilvl="4">
      <w:numFmt w:val="bullet"/>
      <w:lvlText w:val=""/>
      <w:lvlJc w:val="left"/>
      <w:pPr>
        <w:ind w:left="4904" w:hanging="360"/>
      </w:pPr>
      <w:rPr>
        <w:rFonts w:ascii="Symbol" w:hAnsi="Symbol"/>
        <w:sz w:val="20"/>
      </w:rPr>
    </w:lvl>
    <w:lvl w:ilvl="5">
      <w:numFmt w:val="bullet"/>
      <w:lvlText w:val=""/>
      <w:lvlJc w:val="left"/>
      <w:pPr>
        <w:ind w:left="5624" w:hanging="360"/>
      </w:pPr>
      <w:rPr>
        <w:rFonts w:ascii="Symbol" w:hAnsi="Symbol"/>
        <w:sz w:val="20"/>
      </w:rPr>
    </w:lvl>
    <w:lvl w:ilvl="6">
      <w:numFmt w:val="bullet"/>
      <w:lvlText w:val=""/>
      <w:lvlJc w:val="left"/>
      <w:pPr>
        <w:ind w:left="6344" w:hanging="360"/>
      </w:pPr>
      <w:rPr>
        <w:rFonts w:ascii="Symbol" w:hAnsi="Symbol"/>
        <w:sz w:val="20"/>
      </w:rPr>
    </w:lvl>
    <w:lvl w:ilvl="7">
      <w:numFmt w:val="bullet"/>
      <w:lvlText w:val=""/>
      <w:lvlJc w:val="left"/>
      <w:pPr>
        <w:ind w:left="7064" w:hanging="360"/>
      </w:pPr>
      <w:rPr>
        <w:rFonts w:ascii="Symbol" w:hAnsi="Symbol"/>
        <w:sz w:val="20"/>
      </w:rPr>
    </w:lvl>
    <w:lvl w:ilvl="8">
      <w:numFmt w:val="bullet"/>
      <w:lvlText w:val=""/>
      <w:lvlJc w:val="left"/>
      <w:pPr>
        <w:ind w:left="7784" w:hanging="360"/>
      </w:pPr>
      <w:rPr>
        <w:rFonts w:ascii="Symbol" w:hAnsi="Symbol"/>
        <w:sz w:val="20"/>
      </w:rPr>
    </w:lvl>
  </w:abstractNum>
  <w:abstractNum w:abstractNumId="12" w15:restartNumberingAfterBreak="0">
    <w:nsid w:val="7BE71A32"/>
    <w:multiLevelType w:val="hybridMultilevel"/>
    <w:tmpl w:val="3E386C0A"/>
    <w:lvl w:ilvl="0" w:tplc="93BC2278">
      <w:numFmt w:val="bullet"/>
      <w:lvlText w:val="-"/>
      <w:lvlJc w:val="left"/>
      <w:pPr>
        <w:ind w:left="2018" w:hanging="360"/>
      </w:pPr>
      <w:rPr>
        <w:rFonts w:ascii="Calibri" w:eastAsia="Times New Roman" w:hAnsi="Calibri" w:cs="Calibri"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num w:numId="1" w16cid:durableId="765274590">
    <w:abstractNumId w:val="1"/>
  </w:num>
  <w:num w:numId="2" w16cid:durableId="1366830650">
    <w:abstractNumId w:val="3"/>
  </w:num>
  <w:num w:numId="3" w16cid:durableId="1329823619">
    <w:abstractNumId w:val="11"/>
  </w:num>
  <w:num w:numId="4" w16cid:durableId="2089423047">
    <w:abstractNumId w:val="11"/>
  </w:num>
  <w:num w:numId="5" w16cid:durableId="1958756080">
    <w:abstractNumId w:val="3"/>
  </w:num>
  <w:num w:numId="6" w16cid:durableId="1841965926">
    <w:abstractNumId w:val="8"/>
  </w:num>
  <w:num w:numId="7" w16cid:durableId="641037975">
    <w:abstractNumId w:val="9"/>
  </w:num>
  <w:num w:numId="8" w16cid:durableId="1686445373">
    <w:abstractNumId w:val="11"/>
  </w:num>
  <w:num w:numId="9" w16cid:durableId="990673262">
    <w:abstractNumId w:val="9"/>
  </w:num>
  <w:num w:numId="10" w16cid:durableId="758137499">
    <w:abstractNumId w:val="2"/>
  </w:num>
  <w:num w:numId="11" w16cid:durableId="901599889">
    <w:abstractNumId w:val="4"/>
  </w:num>
  <w:num w:numId="12" w16cid:durableId="771512123">
    <w:abstractNumId w:val="5"/>
  </w:num>
  <w:num w:numId="13" w16cid:durableId="305210623">
    <w:abstractNumId w:val="12"/>
  </w:num>
  <w:num w:numId="14" w16cid:durableId="573584174">
    <w:abstractNumId w:val="7"/>
  </w:num>
  <w:num w:numId="15" w16cid:durableId="945499583">
    <w:abstractNumId w:val="6"/>
  </w:num>
  <w:num w:numId="16" w16cid:durableId="336658508">
    <w:abstractNumId w:val="0"/>
  </w:num>
  <w:num w:numId="17" w16cid:durableId="835418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B"/>
    <w:rsid w:val="00002FAF"/>
    <w:rsid w:val="00015FEF"/>
    <w:rsid w:val="00052D76"/>
    <w:rsid w:val="000546E5"/>
    <w:rsid w:val="00087FA0"/>
    <w:rsid w:val="000A7EC1"/>
    <w:rsid w:val="000C1F40"/>
    <w:rsid w:val="000E23EB"/>
    <w:rsid w:val="000F3FC8"/>
    <w:rsid w:val="00104121"/>
    <w:rsid w:val="001548C7"/>
    <w:rsid w:val="00167DDB"/>
    <w:rsid w:val="0017722F"/>
    <w:rsid w:val="001A1743"/>
    <w:rsid w:val="001A33BC"/>
    <w:rsid w:val="001A57DE"/>
    <w:rsid w:val="001A75B1"/>
    <w:rsid w:val="001A7AFB"/>
    <w:rsid w:val="001B1057"/>
    <w:rsid w:val="001B1319"/>
    <w:rsid w:val="001C4F30"/>
    <w:rsid w:val="001C5523"/>
    <w:rsid w:val="00215912"/>
    <w:rsid w:val="002315E2"/>
    <w:rsid w:val="00242D03"/>
    <w:rsid w:val="00291D92"/>
    <w:rsid w:val="0029406C"/>
    <w:rsid w:val="002C2B9D"/>
    <w:rsid w:val="002D466E"/>
    <w:rsid w:val="00315F2B"/>
    <w:rsid w:val="00336E14"/>
    <w:rsid w:val="00365EEF"/>
    <w:rsid w:val="00367A68"/>
    <w:rsid w:val="00393208"/>
    <w:rsid w:val="003A098A"/>
    <w:rsid w:val="003D540A"/>
    <w:rsid w:val="003E02CD"/>
    <w:rsid w:val="00424B29"/>
    <w:rsid w:val="0043015B"/>
    <w:rsid w:val="0044729E"/>
    <w:rsid w:val="0046180D"/>
    <w:rsid w:val="00467453"/>
    <w:rsid w:val="004A1904"/>
    <w:rsid w:val="004A339A"/>
    <w:rsid w:val="004A7E91"/>
    <w:rsid w:val="004B2E32"/>
    <w:rsid w:val="004C1121"/>
    <w:rsid w:val="004C1950"/>
    <w:rsid w:val="004C3BD3"/>
    <w:rsid w:val="004F38AA"/>
    <w:rsid w:val="004F3DB3"/>
    <w:rsid w:val="005024CA"/>
    <w:rsid w:val="00556B18"/>
    <w:rsid w:val="005660C7"/>
    <w:rsid w:val="00573A53"/>
    <w:rsid w:val="0057668E"/>
    <w:rsid w:val="00585405"/>
    <w:rsid w:val="005C5962"/>
    <w:rsid w:val="005E6F0B"/>
    <w:rsid w:val="005E7779"/>
    <w:rsid w:val="0060532D"/>
    <w:rsid w:val="0061577C"/>
    <w:rsid w:val="00622348"/>
    <w:rsid w:val="0062276C"/>
    <w:rsid w:val="00626FDC"/>
    <w:rsid w:val="006409E8"/>
    <w:rsid w:val="006417CD"/>
    <w:rsid w:val="00676674"/>
    <w:rsid w:val="006937BB"/>
    <w:rsid w:val="006C06D6"/>
    <w:rsid w:val="006C59CD"/>
    <w:rsid w:val="006D38FE"/>
    <w:rsid w:val="006D67B5"/>
    <w:rsid w:val="006E7FED"/>
    <w:rsid w:val="006F600F"/>
    <w:rsid w:val="00716A47"/>
    <w:rsid w:val="007325B7"/>
    <w:rsid w:val="007341FD"/>
    <w:rsid w:val="0074197F"/>
    <w:rsid w:val="00775875"/>
    <w:rsid w:val="00775A5C"/>
    <w:rsid w:val="00794530"/>
    <w:rsid w:val="00795272"/>
    <w:rsid w:val="007A5C3A"/>
    <w:rsid w:val="007E3207"/>
    <w:rsid w:val="007E7612"/>
    <w:rsid w:val="007F3F3E"/>
    <w:rsid w:val="00816525"/>
    <w:rsid w:val="00816BC6"/>
    <w:rsid w:val="00816F47"/>
    <w:rsid w:val="00842419"/>
    <w:rsid w:val="00844F06"/>
    <w:rsid w:val="00871C1D"/>
    <w:rsid w:val="00871C43"/>
    <w:rsid w:val="00872DE7"/>
    <w:rsid w:val="008D2D68"/>
    <w:rsid w:val="00903167"/>
    <w:rsid w:val="00920931"/>
    <w:rsid w:val="0092596A"/>
    <w:rsid w:val="00937666"/>
    <w:rsid w:val="00941E1B"/>
    <w:rsid w:val="00977C44"/>
    <w:rsid w:val="0098431D"/>
    <w:rsid w:val="009B4021"/>
    <w:rsid w:val="009B7FFC"/>
    <w:rsid w:val="00A14D45"/>
    <w:rsid w:val="00A15DE0"/>
    <w:rsid w:val="00A16CDA"/>
    <w:rsid w:val="00A36E9D"/>
    <w:rsid w:val="00A43575"/>
    <w:rsid w:val="00A43AC4"/>
    <w:rsid w:val="00A45D06"/>
    <w:rsid w:val="00A74CD1"/>
    <w:rsid w:val="00A82FB7"/>
    <w:rsid w:val="00A9040E"/>
    <w:rsid w:val="00AB035D"/>
    <w:rsid w:val="00AC5369"/>
    <w:rsid w:val="00AC6E10"/>
    <w:rsid w:val="00AD14D6"/>
    <w:rsid w:val="00AE1D87"/>
    <w:rsid w:val="00B039C3"/>
    <w:rsid w:val="00B04E65"/>
    <w:rsid w:val="00B07529"/>
    <w:rsid w:val="00B27DCB"/>
    <w:rsid w:val="00B305BF"/>
    <w:rsid w:val="00B31CE3"/>
    <w:rsid w:val="00B51A9A"/>
    <w:rsid w:val="00B56A1A"/>
    <w:rsid w:val="00B86169"/>
    <w:rsid w:val="00B861FF"/>
    <w:rsid w:val="00BB799E"/>
    <w:rsid w:val="00C54917"/>
    <w:rsid w:val="00C62408"/>
    <w:rsid w:val="00C84F99"/>
    <w:rsid w:val="00CB17F1"/>
    <w:rsid w:val="00CB7616"/>
    <w:rsid w:val="00CC5EA2"/>
    <w:rsid w:val="00CC7C22"/>
    <w:rsid w:val="00CF291C"/>
    <w:rsid w:val="00CF455C"/>
    <w:rsid w:val="00D65A3A"/>
    <w:rsid w:val="00D847A4"/>
    <w:rsid w:val="00DA1DD7"/>
    <w:rsid w:val="00DC59F4"/>
    <w:rsid w:val="00DE3022"/>
    <w:rsid w:val="00E0546A"/>
    <w:rsid w:val="00E11217"/>
    <w:rsid w:val="00E46A6F"/>
    <w:rsid w:val="00E751A7"/>
    <w:rsid w:val="00EB1903"/>
    <w:rsid w:val="00EB23C7"/>
    <w:rsid w:val="00ED2A2D"/>
    <w:rsid w:val="00F035A1"/>
    <w:rsid w:val="00F149B7"/>
    <w:rsid w:val="00F2443C"/>
    <w:rsid w:val="00F309BF"/>
    <w:rsid w:val="00F33635"/>
    <w:rsid w:val="00F70D3C"/>
    <w:rsid w:val="00FB3A2D"/>
    <w:rsid w:val="00FC10EE"/>
    <w:rsid w:val="00FC3869"/>
    <w:rsid w:val="00FF7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3B88A53"/>
  <w15:docId w15:val="{8E5C3878-16AA-4328-B7F5-DE0E0353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C1D"/>
    <w:rPr>
      <w:rFonts w:ascii="Tahoma" w:hAnsi="Tahoma"/>
      <w:sz w:val="22"/>
      <w:szCs w:val="24"/>
      <w:lang w:val="en-GB" w:eastAsia="en-US"/>
    </w:rPr>
  </w:style>
  <w:style w:type="paragraph" w:styleId="Heading1">
    <w:name w:val="heading 1"/>
    <w:basedOn w:val="Normal"/>
    <w:next w:val="Normal"/>
    <w:qFormat/>
    <w:rsid w:val="008D2D68"/>
    <w:pPr>
      <w:keepNext/>
      <w:spacing w:after="260"/>
      <w:outlineLvl w:val="0"/>
    </w:pPr>
    <w:rPr>
      <w:kern w:val="32"/>
      <w:szCs w:val="32"/>
    </w:rPr>
  </w:style>
  <w:style w:type="paragraph" w:styleId="Heading2">
    <w:name w:val="heading 2"/>
    <w:basedOn w:val="Normal"/>
    <w:next w:val="Normal"/>
    <w:qFormat/>
    <w:rsid w:val="008D2D68"/>
    <w:pPr>
      <w:keepNext/>
      <w:spacing w:after="260"/>
      <w:outlineLvl w:val="1"/>
    </w:pPr>
    <w:rPr>
      <w:b/>
      <w:szCs w:val="28"/>
    </w:rPr>
  </w:style>
  <w:style w:type="paragraph" w:styleId="Heading3">
    <w:name w:val="heading 3"/>
    <w:basedOn w:val="Normal"/>
    <w:next w:val="Normal"/>
    <w:qFormat/>
    <w:rsid w:val="00AE1D87"/>
    <w:pPr>
      <w:keepNext/>
      <w:ind w:left="288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3CB"/>
    <w:pPr>
      <w:tabs>
        <w:tab w:val="center" w:pos="4320"/>
        <w:tab w:val="right" w:pos="8640"/>
      </w:tabs>
    </w:pPr>
  </w:style>
  <w:style w:type="paragraph" w:styleId="Footer">
    <w:name w:val="footer"/>
    <w:basedOn w:val="Normal"/>
    <w:semiHidden/>
    <w:rsid w:val="00204612"/>
    <w:pPr>
      <w:tabs>
        <w:tab w:val="center" w:pos="4320"/>
        <w:tab w:val="right" w:pos="8640"/>
      </w:tabs>
    </w:pPr>
  </w:style>
  <w:style w:type="paragraph" w:customStyle="1" w:styleId="MetropoliaAllekirjoittaja">
    <w:name w:val="Metropolia Allekirjoittaja"/>
    <w:basedOn w:val="MetropoliaLeipteksti"/>
    <w:rsid w:val="004A1904"/>
    <w:pPr>
      <w:spacing w:before="780"/>
    </w:pPr>
  </w:style>
  <w:style w:type="paragraph" w:customStyle="1" w:styleId="MetropoliaLeipteksti">
    <w:name w:val="Metropolia Leipäteksti"/>
    <w:basedOn w:val="Normal"/>
    <w:rsid w:val="007D6630"/>
    <w:pPr>
      <w:spacing w:after="260"/>
      <w:ind w:left="2529"/>
    </w:pPr>
  </w:style>
  <w:style w:type="paragraph" w:styleId="BalloonText">
    <w:name w:val="Balloon Text"/>
    <w:basedOn w:val="Normal"/>
    <w:link w:val="BalloonTextChar"/>
    <w:rsid w:val="00CB7616"/>
    <w:rPr>
      <w:rFonts w:cs="Tahoma"/>
      <w:sz w:val="16"/>
      <w:szCs w:val="16"/>
    </w:rPr>
  </w:style>
  <w:style w:type="paragraph" w:customStyle="1" w:styleId="MetropoliaOtsikko">
    <w:name w:val="Metropolia Otsikko"/>
    <w:basedOn w:val="Normal"/>
    <w:rsid w:val="007D6630"/>
    <w:pPr>
      <w:spacing w:after="260"/>
    </w:pPr>
  </w:style>
  <w:style w:type="paragraph" w:customStyle="1" w:styleId="MetropoliaVlitsikko">
    <w:name w:val="Metropolia Välitsikko"/>
    <w:basedOn w:val="Normal"/>
    <w:rsid w:val="005C75E1"/>
    <w:pPr>
      <w:ind w:left="2880"/>
    </w:pPr>
    <w:rPr>
      <w:b/>
    </w:rPr>
  </w:style>
  <w:style w:type="character" w:customStyle="1" w:styleId="BalloonTextChar">
    <w:name w:val="Balloon Text Char"/>
    <w:link w:val="BalloonText"/>
    <w:rsid w:val="00CB7616"/>
    <w:rPr>
      <w:rFonts w:ascii="Tahoma" w:hAnsi="Tahoma" w:cs="Tahoma"/>
      <w:sz w:val="16"/>
      <w:szCs w:val="16"/>
      <w:lang w:eastAsia="en-US"/>
    </w:rPr>
  </w:style>
  <w:style w:type="paragraph" w:customStyle="1" w:styleId="Standard">
    <w:name w:val="Standard"/>
    <w:rsid w:val="00F149B7"/>
    <w:pPr>
      <w:autoSpaceDN w:val="0"/>
      <w:textAlignment w:val="baseline"/>
    </w:pPr>
    <w:rPr>
      <w:sz w:val="24"/>
      <w:szCs w:val="24"/>
    </w:rPr>
  </w:style>
  <w:style w:type="character" w:styleId="PlaceholderText">
    <w:name w:val="Placeholder Text"/>
    <w:basedOn w:val="DefaultParagraphFont"/>
    <w:rsid w:val="00F149B7"/>
    <w:rPr>
      <w:color w:val="808080"/>
    </w:rPr>
  </w:style>
  <w:style w:type="paragraph" w:styleId="NormalWeb">
    <w:name w:val="Normal (Web)"/>
    <w:basedOn w:val="Normal"/>
    <w:unhideWhenUsed/>
    <w:rsid w:val="00A14D45"/>
    <w:pPr>
      <w:spacing w:before="100" w:beforeAutospacing="1" w:after="100" w:afterAutospacing="1"/>
    </w:pPr>
    <w:rPr>
      <w:rFonts w:ascii="Times" w:eastAsia="SimSun" w:hAnsi="Times"/>
      <w:sz w:val="20"/>
      <w:szCs w:val="20"/>
      <w:lang w:eastAsia="fi-FI"/>
    </w:rPr>
  </w:style>
  <w:style w:type="paragraph" w:styleId="ListParagraph">
    <w:name w:val="List Paragraph"/>
    <w:basedOn w:val="Standard"/>
    <w:rsid w:val="007F3F3E"/>
    <w:pPr>
      <w:ind w:left="720"/>
    </w:pPr>
    <w:rPr>
      <w:rFonts w:ascii="Arial" w:eastAsia="Arial" w:hAnsi="Arial" w:cs="Arial"/>
      <w:bCs/>
      <w:sz w:val="22"/>
      <w:szCs w:val="22"/>
      <w:lang w:eastAsia="en-US"/>
    </w:rPr>
  </w:style>
  <w:style w:type="character" w:customStyle="1" w:styleId="Heading">
    <w:name w:val="Heading"/>
    <w:basedOn w:val="DefaultParagraphFont"/>
    <w:rsid w:val="007F3F3E"/>
    <w:rPr>
      <w:rFonts w:ascii="Arial" w:eastAsia="Arial" w:hAnsi="Arial" w:cs="Arial"/>
      <w:b/>
      <w:sz w:val="22"/>
      <w:szCs w:val="22"/>
    </w:rPr>
  </w:style>
  <w:style w:type="numbering" w:customStyle="1" w:styleId="WWNum33">
    <w:name w:val="WWNum33"/>
    <w:basedOn w:val="NoList"/>
    <w:rsid w:val="007F3F3E"/>
    <w:pPr>
      <w:numPr>
        <w:numId w:val="2"/>
      </w:numPr>
    </w:pPr>
  </w:style>
  <w:style w:type="numbering" w:customStyle="1" w:styleId="WWNum34">
    <w:name w:val="WWNum34"/>
    <w:basedOn w:val="NoList"/>
    <w:rsid w:val="007F3F3E"/>
    <w:pPr>
      <w:numPr>
        <w:numId w:val="3"/>
      </w:numPr>
    </w:pPr>
  </w:style>
  <w:style w:type="table" w:styleId="TableGrid">
    <w:name w:val="Table Grid"/>
    <w:basedOn w:val="TableNormal"/>
    <w:rsid w:val="00A4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55C"/>
    <w:pPr>
      <w:suppressAutoHyphens/>
      <w:autoSpaceDN w:val="0"/>
      <w:textAlignment w:val="baseline"/>
    </w:pPr>
    <w:rPr>
      <w:color w:val="000000"/>
      <w:sz w:val="24"/>
      <w:szCs w:val="24"/>
    </w:rPr>
  </w:style>
  <w:style w:type="paragraph" w:customStyle="1" w:styleId="pen">
    <w:name w:val="pen"/>
    <w:basedOn w:val="NoSpacing"/>
    <w:rsid w:val="00CF455C"/>
    <w:pPr>
      <w:suppressAutoHyphens/>
      <w:autoSpaceDN w:val="0"/>
      <w:jc w:val="both"/>
      <w:textAlignment w:val="baseline"/>
    </w:pPr>
    <w:rPr>
      <w:rFonts w:ascii="Times New Roman" w:hAnsi="Times New Roman"/>
      <w:i/>
      <w:sz w:val="20"/>
      <w:szCs w:val="20"/>
      <w:lang w:eastAsia="fi-FI"/>
    </w:rPr>
  </w:style>
  <w:style w:type="character" w:styleId="Emphasis">
    <w:name w:val="Emphasis"/>
    <w:basedOn w:val="DefaultParagraphFont"/>
    <w:rsid w:val="00CF455C"/>
    <w:rPr>
      <w:rFonts w:ascii="Arial" w:eastAsia="Arial" w:hAnsi="Arial" w:cs="Arial"/>
      <w:i/>
      <w:iCs/>
      <w:sz w:val="24"/>
    </w:rPr>
  </w:style>
  <w:style w:type="numbering" w:customStyle="1" w:styleId="WWNum37">
    <w:name w:val="WWNum37"/>
    <w:basedOn w:val="NoList"/>
    <w:rsid w:val="00CF455C"/>
    <w:pPr>
      <w:numPr>
        <w:numId w:val="7"/>
      </w:numPr>
    </w:pPr>
  </w:style>
  <w:style w:type="paragraph" w:styleId="NoSpacing">
    <w:name w:val="No Spacing"/>
    <w:uiPriority w:val="1"/>
    <w:qFormat/>
    <w:rsid w:val="00CF455C"/>
    <w:rPr>
      <w:rFonts w:ascii="Tahoma" w:hAnsi="Tahoma"/>
      <w:sz w:val="22"/>
      <w:szCs w:val="24"/>
      <w:lang w:eastAsia="en-US"/>
    </w:rPr>
  </w:style>
  <w:style w:type="character" w:customStyle="1" w:styleId="ui-provider">
    <w:name w:val="ui-provider"/>
    <w:basedOn w:val="DefaultParagraphFont"/>
    <w:rsid w:val="001C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B081-8B60-4C71-A6D3-F1390ACB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2345</Words>
  <Characters>12560</Characters>
  <Application>Microsoft Office Word</Application>
  <DocSecurity>0</DocSecurity>
  <Lines>104</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Metropolia</vt:lpstr>
      <vt:lpstr>Metropolia</vt:lpstr>
    </vt:vector>
  </TitlesOfParts>
  <Manager>Konsepti</Manager>
  <Company>grow.</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Metropolia</dc:title>
  <dc:subject>kirje</dc:subject>
  <dc:creator>Päivi Mahkonen</dc:creator>
  <cp:lastModifiedBy>Oona Myllyntaus</cp:lastModifiedBy>
  <cp:revision>7</cp:revision>
  <cp:lastPrinted>2012-08-07T06:27:00Z</cp:lastPrinted>
  <dcterms:created xsi:type="dcterms:W3CDTF">2023-12-12T07:59:00Z</dcterms:created>
  <dcterms:modified xsi:type="dcterms:W3CDTF">2024-03-08T12:56:00Z</dcterms:modified>
</cp:coreProperties>
</file>